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9175" w14:textId="c129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резиденттері - жеке және заңды тұлғалардың КСРО Сыртқыэкономбанкі шоттарында оқшауландырылған қаражатын қайтару мәселелері жөнінде ведомствоаралық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2 қыркүйектегі № 125-ө өкімі. Күші жойылды - Қазақстан Республикасы Премьер-Министрінің 2018 жылғы 26 қаңтардағы № 8-ө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резиденттері — жеке және заңды тұлғалардың КСРО Сыртқыэкономбанкі шоттарында оқшауландырылған қаражатын қайтару мәселелері жөніндегі ведомствоаралық комиссия (бұдан әрі - Комиссия)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резиденттері - жеке және заңды тұлғалардың КСРО Сыртқыэкономбанкі шоттарында оқшауландырылған қаражатын қайтару мәселелері жөніндегі 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 Халықаралық қаржылық қатынастар департаментінің халықаралық қаржылық ұйымдармен өзара іс-қимыл басқармасының басшысы,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Банктерді қадағалау департаментінің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Халықаралық ынтымақтастық департаментінің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министрлігі Халықаралық құқық және ынтымақтастық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Бюджеттік инвестициялар және мемлекеттік-жекешелік әріптестікті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"Казкоммерцбанк" акционерлік қоғамының басқарма төрағасының орынбасары (келісім бойынша).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резиденттері - жеке және заңды тұлғалардың КСРО Сыртқыэкономбанкі шоттарында оқшауландырылған қаражатын қайтару жөніндегі ведомствоаралық комиссия туралы ереже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резиденттері - жеке және заңды тұлғалардың КСРО Сыртқыэкономбанкі шоттарында оқшауландырылған қаражатын қайтару жөніндегі ведомствоаралық комиссия (бұдан әрі - Комиссия) Қазақстан Республикасы Үкіметінің жанындағы консультативтік-кеңесші орган болып табылады.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Қазақстан Республикасы Президентінің және Үкіметінің актілерін, Қазақстан Республикасының өзге де нормативтік құқықтық актілерін, сондай-ақ осы Ережені басшылыққа алады.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Қаржы министрлігі Комиссияның жұмыс органы болып табылады.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қажеттілігіне қарай, бірақ кемінде жарты жылда бір рет өткізіледі.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негізгі міндеті Қазақстан Республикасының резиденттері - жеке және заңды тұлғалардың КСРО Сыртқыэкономбанкі шоттарында оқшауландырылған қаражатын қайтару тетігі жөніндегі ұсыныстарды әзірлеу болып табылады.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Комиссияның ұйымдастырылуы мен жұмыс тәртібі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Комиссияның ұйымдастырылуы мен жұмыс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