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db02" w14:textId="9e2db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бюджеттен берілген кредиттерді, сондай-ақ мемлекет кепілдік берген қарыздардың шеңберінде республикалық бюджеттен оқшауландырылған қаражатты қайтару және қайта құрылымдау жөнінде комиссия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2017 жылғы 15 қыркүйектегі № 134-ө өкімі. Күші жойылды - Қазақстан Республикасы Үкіметінің 2023 жылғы 2 тамыздағы № 628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02.08.2023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өкімге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Республикалық бюджеттен берілген кредиттерді, сондай-ақ мемлекет кепілдік берген қарыздардың шеңберінде республикалық бюджеттен оқшауландырылған қаражатты қайтару және қайта құрылымдау жөніндегі комиссия (бұдан әрі - Комиссия) құрылсын.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берілген кредиттерді, сондай-ақ мемлекет кепілдік берген қарыздардың шеңберінде республикалық бюджеттен оқшауландырылған қаражатты қайтару және қайта құрылымдау жөніндегі комиссияның құрамы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Құрамға өзгерістер енгізілді – ҚР Премьер-Министрінің 29.12.2018 </w:t>
      </w:r>
      <w:r>
        <w:rPr>
          <w:rFonts w:ascii="Times New Roman"/>
          <w:b w:val="false"/>
          <w:i w:val="false"/>
          <w:color w:val="ff0000"/>
          <w:sz w:val="28"/>
        </w:rPr>
        <w:t>№ 164-ө</w:t>
      </w:r>
      <w:r>
        <w:rPr>
          <w:rFonts w:ascii="Times New Roman"/>
          <w:b w:val="false"/>
          <w:i w:val="false"/>
          <w:color w:val="ff0000"/>
          <w:sz w:val="28"/>
        </w:rPr>
        <w:t xml:space="preserve">; 02.07.2019 </w:t>
      </w:r>
      <w:r>
        <w:rPr>
          <w:rFonts w:ascii="Times New Roman"/>
          <w:b w:val="false"/>
          <w:i w:val="false"/>
          <w:color w:val="ff0000"/>
          <w:sz w:val="28"/>
        </w:rPr>
        <w:t>№ 120-ө</w:t>
      </w:r>
      <w:r>
        <w:rPr>
          <w:rFonts w:ascii="Times New Roman"/>
          <w:b w:val="false"/>
          <w:i w:val="false"/>
          <w:color w:val="ff0000"/>
          <w:sz w:val="28"/>
        </w:rPr>
        <w:t xml:space="preserve">; 02.12.2020 </w:t>
      </w:r>
      <w:r>
        <w:rPr>
          <w:rFonts w:ascii="Times New Roman"/>
          <w:b w:val="false"/>
          <w:i w:val="false"/>
          <w:color w:val="ff0000"/>
          <w:sz w:val="28"/>
        </w:rPr>
        <w:t>№ 152-ө</w:t>
      </w:r>
      <w:r>
        <w:rPr>
          <w:rFonts w:ascii="Times New Roman"/>
          <w:b w:val="false"/>
          <w:i w:val="false"/>
          <w:color w:val="ff0000"/>
          <w:sz w:val="28"/>
        </w:rPr>
        <w:t xml:space="preserve">; 18.08.2021 </w:t>
      </w:r>
      <w:r>
        <w:rPr>
          <w:rFonts w:ascii="Times New Roman"/>
          <w:b w:val="false"/>
          <w:i w:val="false"/>
          <w:color w:val="ff0000"/>
          <w:sz w:val="28"/>
        </w:rPr>
        <w:t>№ 140-ө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өкімдерімен; ҚР Үкіметінің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– Қаржы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министрлігінің Бюджеттік кредиттеу, Қазақстан Республикасының Ұлттық қоры және қаржы секторы мәселелері бойынша өзара іс-қимыл департаменті бюджеттік кредит беру басқармасының басшысы,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Индустрия және инфрақұрылымдық даму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және халықты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Мәжілісінің Қаржы және бюджет комитетінің мүшесі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министрлігінің Мемлекеттік мүлік және жекешелендіру комитеті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министрлігінің Қазынашылық комитеті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министрлігінің Бюджеттік кредиттеу, Қазақстан Республикасы Ұлттық қоры және қаржы секторы мәселелері бойынша өзара іс-қимыл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Энергетика министрлігінің Электр энергетикасын дамыту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министрлігі Мемлекеттің мүліктік құқықтарын қорғау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"Проблемалық кредиттер қоры" акционерлік қоғамының басқарма төрағасының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"Даму" кәсіпкерлікті дамыту қоры" акционерлік қоғамының басқарма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Даму Банкі" акционерлік қоғамының басқарма төрағасының орынбасары (келісім бойынша)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берілген кредиттерді, сондай-ақ мемлекет кепілдік берген қарыздардың шеңберінде республикалық бюджеттен оқшауландырылған қаражатты қайтару және қайта құрылымдау жөніндегі комиссия туралы ереже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Республикалық бюджеттен берілген кредиттерді, сондай-ақ мемлекет кепілдік берген қарыздардың шеңберінде республикалық бюджеттен оқшауландырылған қаражатты қайтару және қайта құрылымдау жөніндегі комиссия (бұдан әрі - Комиссия) Қазақстан Республикасы Үкіметінің жанындағы консультативтік-кеңесші орган болып табылады.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өз қызметінде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заңдарын, Қазақстан Республикасы Президентінің және Үкіметінің актілерін, Қазақстан Республикасының өзге де нормативтік құқықтық актілерін, сондай-ақ осы Ережені басшылыққа алады.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Қаржы министрлігі Комиссияның жұмыс органы болып табылады.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Комиссияның отырыстары қажеттілігіне қарай өткізіледі.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ҚР Премьер-Министрінің 02.07.2019 </w:t>
      </w:r>
      <w:r>
        <w:rPr>
          <w:rFonts w:ascii="Times New Roman"/>
          <w:b w:val="false"/>
          <w:i w:val="false"/>
          <w:color w:val="000000"/>
          <w:sz w:val="28"/>
        </w:rPr>
        <w:t>№ 120-ө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Комиссияның міндеті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Комиссияның негізгі міндеті республикалық бюджеттен берілген кредиттерді, сондай-ақ мемлекет кепілдік берген қарыздардың шеңберінде республикалық бюджеттен оқшауландырылған қаражатты қайтару және қайта құрылымдау бойынша ұсыныстар әзірлеу болып табылады.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Комиссияның ұйымдастырылуы мен жұмыс тәртібі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Комиссияның ұйымдастырылуы мен жұмыс тәртібі Қазақстан Республикасы Үкіметінің 1999 жылғы 16 наурыздағы № 247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жанындағы консультациялық-кеңесші органдар мен жұмыс топтарын құру тәртібі, қызметі мен таратылуы туралы нұсқаулыққа сәйкес жүзеге асырылады.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