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2d58" w14:textId="5ee2d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"ЭКСПО-2017 халықаралық мамандандырылған көрмесі шеңберінде манызды іс-шараларды және сапарларды дайындау мен өткізу жөніндегі ұйымдастыру комитеті туралы" Қазақстан Республикасы Премьер-Министрінің 2017 жылғы 10 ақпандағы № 16-ө өкімінің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2017 жылғы 9 қарашадағы № 151-ө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"ЭКСПО-2017 халықаралық мамандандырылған көрмесі шеңберінде маңызды іс-шараларды және сапарларды дайындау мен өткізу жөніндегі ұйымдастыру комитеті туралы" Қазақстан Республикасы Премьер-Министрінің 2017 жылғы 10 ақпандағы № 16-ө </w:t>
      </w:r>
      <w:r>
        <w:rPr>
          <w:rFonts w:ascii="Times New Roman"/>
          <w:b w:val="false"/>
          <w:i w:val="false"/>
          <w:color w:val="000000"/>
          <w:sz w:val="28"/>
        </w:rPr>
        <w:t>өкімінің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