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5857" w14:textId="a6e5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конституциялық заңдарына өзгерістер мен толықтырулар енгізу туралы" 2017 жылғы 22 желтоқсандағы Қазақстан Республикасының Конституциялық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16 қаңтардағы № 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конституциялық заңдарына өзгерістер мен толықтырулар енгізу туралы" 2017 жылғы 22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актінің жобасын әзірлесін және белгіленген тәртіппен Қазақстан Республикасының Үкіметіне бекітуге енгізсін;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құқықтық актіні қабылдасын және қабылданған шаралар туралы Қазақстан Республикасының Үкіметін хабардар етсін.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конституциялық заңдарына өзгерістер мен толықтырулар енгізу туралы" 2017 жылғы 22 желтоқсандағы Қазақстан Республикасының Конституциялық заңын іске асыру мақсатында қабылдануы қажет Қазақстан Республикасы құқықтық актілерінің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886"/>
        <w:gridCol w:w="2120"/>
        <w:gridCol w:w="1038"/>
        <w:gridCol w:w="1455"/>
        <w:gridCol w:w="1334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атауы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орган, ұйым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актілердің сапасына, уақтылы әзірленуі мен енгізілуіне жауапты тұлға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"Мемлекеттік қызметшілердің және Қазақстан Республикасының Парламенті депутаттарының ант беру қағидаларын бекіту туралы" Қазақстан Республикасы Президентінің 2017 жылғы 16 тамыздағы № 532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 (келісім бойынша)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ақпан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Б.М. Нұрмұханов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халықаралық қаржы орталығына бөлінген республикалық бюджет қаражатын нысаналы және тиімді пайдалануды бақылауды жүзеге асыру тәртібін бекіту туралы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министрі мен "Астана" халықаралық қаржы орталығы басқарушы сының бірлескен бұйрығы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АХҚО (келісім бойынша)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ақпан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Шолпанкулов, Қ.М. Айтекенов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 - Қазақстан Республикасының Конституциялық Кеңесі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Республикасының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АХҚО - "Астана" халықаралық қаржы орталығы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