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a04f" w14:textId="1fca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 және коммуникациялар мәселелері бойынша өзгерістер мен толықтырулар енгізу туралы" 2017 жылғы 28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9 ақпандағы № 15-ө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ақпарат және коммуникациялар мәселелері бойынша өзгерістер мен толықтырулар енгізу туралы" 2017 жылғы 28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 қабылдасын және қабылданған шаралар туралы Қазақстан Республикасы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9 ақпандағы</w:t>
            </w:r>
            <w:r>
              <w:br/>
            </w:r>
            <w:r>
              <w:rPr>
                <w:rFonts w:ascii="Times New Roman"/>
                <w:b w:val="false"/>
                <w:i w:val="false"/>
                <w:color w:val="000000"/>
                <w:sz w:val="20"/>
              </w:rPr>
              <w:t>№ 15-ө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ақпарат және коммуникациялар мәселелері бойынша өзгерістер мен толықтырулар енгізу туралы" 2017 жылғы 28 желтоқсандағы Қазақстан Республикасының Заңын іске асыру мақсатында қабылдануы қажет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251"/>
        <w:gridCol w:w="1931"/>
        <w:gridCol w:w="695"/>
        <w:gridCol w:w="975"/>
        <w:gridCol w:w="894"/>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0"/>
              </w:rPr>
              <w:t>Жарлығына</w:t>
            </w:r>
            <w:r>
              <w:rPr>
                <w:rFonts w:ascii="Times New Roman"/>
                <w:b w:val="false"/>
                <w:i w:val="false"/>
                <w:color w:val="000000"/>
                <w:sz w:val="20"/>
              </w:rPr>
              <w:t xml:space="preserve"> толықтырулар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Жұмағұлов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электрондық өнеркәсіп саласындағы ұлттық даму институтын айқындау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оқиғаларына ден қоюдың дағдарысқа қарсы ұлттық жоспарын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радиожиілік қызметінің кейбір мәселелері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операторларының абоненттер туралы қызметтік ақпаратты жинау мен сақтауды жүзеге асыру ережесін бекіту туралы" Қазақстан Республикасы Үкіметінің 2010 жылғы 30 наурыздағы № 246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бекіту туралы" Қазақстан Республикасы Үкіметінің 2016 жылғы 23 мамырдағы № 298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бекіту туралы" Қазақстан Республикасы Үкіметінің 2016 жылғы 8 қыркүйектегі № 529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өзара іс-қимыл жасау жөніндегі уәкілетті тұлға (бөлімше) туралы үлгілік ережені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өзара іс-қимыл жасау жөніндегі уәкілетті тұлғаның (бөлімшенің) уәкілетті органмен өзара іс-қимыл жасау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аумақта халықтың тіршілік ету жағдайлары бұзылған кезде бұқаралық ақпарат құралдарына ресми хабарларды беру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архитектурасын дамыту жөніндегі талаптарды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таратуға кешудің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аудитін жүргізу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сыртқы шлюзінің жұмыс істеу және техникалық талаптары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ақпараттық-коммуникациялық көрсетілетін қызметтердің құнын есептеу әдістемесін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Қаржымині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әкімдіктің" үлгілік архитектурасын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интеграциясы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резервтік сақтаудың бірыңғай ұлттық платформасын құру және оның жұмыс істеуін қамтамасыз ету,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аттестаттық зерттеп-қарауды жүргізу әдістемесін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қазақстандық сегментінің кеңістігінде домендік аттарды тіркеу, пайдалану және бөлу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бейіндерін және қорғау бейіндерін әзірлеу әдістемесін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аттардың әкімшісін және тіркеушісін айқындау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ресурстардың резервтік көшірмелерін электрондық ақпараттық ресурстарды резервтік сақтаудың бірыңғай платформасына беру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өнімнің, "электрондық үкіметтің" ақпараттық-коммуникациялық платформасының, мемлекеттік орғанның интернет-ресурсының және ақпараттық жүйенің ақпараттық қауіпсіздік талаптарына сәйкестігіне сынақтар жүргізу әдістемесі мен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енімін электрондық өнеркәсіп пен бағдарламалық қамтылымның сенім білдірілген өнімінің тізіліміне енгізу өлшемшарттарын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Голобурда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сертификатын беру және қолдану тәртібін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куәландырушы орталығын айқындау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телекоммуникация желілерін орталықтандырылған басқару жүйелерінің жұмыс істеу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байланыс операторлары желілерін интернет-трафикпен алмасу нүктесіне қосу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қауіпсіздікті ұлттық үйлестіру орталығына ұсыну туралы қағидалары мен мерзімдерін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қаулысы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басылымдарының міндетті тегін даналарының электрондық архивін қалыптастыру қағидаларын бекіту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сенім білдірілген үшінші тарапының шетелдік электрондық цифрлық қолтаңбасының түпнұсқалығын растау қағидаларын бекіту туралы" Қазақстан Республикасы Инвестициялар және даму министрі міндетін атқарушысының 2015 жылғы 23 ақпандағы № 149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байланыстың абоненттік құрылғыларын тіркеу қағидаларын бекіту туралы" Қазақстан Республикасы Ақпарат және коммуникациялар министрінің 2017 жылғы 20 шілдедегі № 264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"Телерадио хабарларын тарату операторларының қызмет көрсету қағидаларын бекіту туралы" Қазақстан Республикасы Мәдениет және ақпарат министрінің 2012 жылғы 29 маусымдағы № 89/1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ақпараттық жүйелерін құруға немесе дамытуға арналған техникалық тапсырмаларды жасау және қарау қағидаларын бекіту туралы" Қазақстан Республикасы Инвестициялар және даму министрі міндетін атқарушысының 2016 жылғы 28 қаңтардағы № 127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ҚАӨМ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ұйымдастырушылық даму тиімділігін бағалау әдістемесін бекіту туралы" Қазақстан Республикасы Ақпарат және коммуникациялар министрінің 2017 жылғы 24 қарашадағы № 379 және Қазақстан Республикасының Мемлекеттік қызмет істері және сыбайлас жемқорлыққа қарсы іс-қимыл агенттігі төрағасының 2017 жылғы 24 қарашадағы № 232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және Қазақстан Республикасының Мемлекеттік қызмет істері және сыбайлас жемқорлыққа қарсы іс-қимыл агенттігі төрағасының бірлескен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МҚІСҚА (келісім бойынша)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 А.А. Шайымова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ақпараттық жүйелерін құру және дамыту кезінде стандартты шешімдер ретінде көп рет пайдалануға жататын ақпараттық жүйелердің (немесе олардың бөліктерің) тізбесін бекіту туралы" Қазақстан Республикасы Инвестициялар және даму министрі міндетін атқарушысының 2016 жылғы 28 қаңтардағы № 125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 көрсету қағидаларын бекіту туралы" Қазақстан Республикасы Инвестициялар және даму министрі міндетін атқарушысының 2015 жылғы 24 ақпандағы № 171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теле-, радиоарналардың тізбесін қалыптастыру бойынша конкурс өткізу қағидаларын бекіту туралы" Қазақстан Республикасы Инвестициялар және даму министрінің 2015 жылғы 24 сәуірдегі № 488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Әжібаев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"Ақпараттандырудың сервистік моделін іске асыру қағидаларын бекіту туралы" Қазақстан Республикасы Инвестициялар және даму министрі міндетін атқарушысының 2016 жылғы 28 қаңтардағы № 129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"Интернетке қоғамдық қол жеткізу пункттерінде Интернетке қол жеткізудің қызметтерін көрсету қағидаларын бекіту туралы" Қазақстан Республикасы Инвестициялар және даму министрінің міндетін атқарушысының 2016 жылғы 26 қаңтардағы № 67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"Жиіліктер белдеулерін, радиожиіліктерді (радиожиілік арналарын) иелікке беру, радиоэлектрондык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 міндетін атқарушысының 2015 жылғы 21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монополия субъектісі өндіретін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bl>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