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a9f11" w14:textId="a0a9f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жылғы 27 желтоқсандағы "Жер қойнауы және жер қойнауын пайдалану туралы" Қазақстан Республикасының Кодексін және "Қазақстан Республикасының кейбір заңнамалық актілеріне жер қойнауын пайдалану мәселелері бойынша өзгерістер мен толықтырулар енгізу туралы" 2017 жылғы 27 желтоқсандағы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2018 жылғы 23 ақпандағы № 20-ө өкімі.</w:t>
      </w:r>
    </w:p>
    <w:p>
      <w:pPr>
        <w:spacing w:after="0"/>
        <w:ind w:left="0"/>
        <w:jc w:val="both"/>
      </w:pPr>
      <w:bookmarkStart w:name="z1" w:id="0"/>
      <w:r>
        <w:rPr>
          <w:rFonts w:ascii="Times New Roman"/>
          <w:b w:val="false"/>
          <w:i w:val="false"/>
          <w:color w:val="000000"/>
          <w:sz w:val="28"/>
        </w:rPr>
        <w:t xml:space="preserve">
      1. Қоса беріліп отырған 2017 жылғы 27 желтоқсандағы "Жер қойнауы және жер қойнауын пайдалану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және "Қазақстан Республикасының кейбір заңнамалық актілеріне жер қойнауын пайдалану мәселелері бойынша өзгерістер мен толықтырулар енгізу туралы" 2017 жылғы 27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бекітуге енгізсін;</w:t>
      </w:r>
    </w:p>
    <w:p>
      <w:pPr>
        <w:spacing w:after="0"/>
        <w:ind w:left="0"/>
        <w:jc w:val="both"/>
      </w:pPr>
      <w:r>
        <w:rPr>
          <w:rFonts w:ascii="Times New Roman"/>
          <w:b w:val="false"/>
          <w:i w:val="false"/>
          <w:color w:val="000000"/>
          <w:sz w:val="28"/>
        </w:rPr>
        <w:t>
      2) тізбеге сәйкес тиісті ведомстволық құқықтық актілерді қабылдасын және Қабылданған шаралар туралы Қазақстан Республикасы Үкіметін хабардар етсін.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2018 жылғы 23 ақпандағы</w:t>
            </w:r>
            <w:r>
              <w:br/>
            </w:r>
            <w:r>
              <w:rPr>
                <w:rFonts w:ascii="Times New Roman"/>
                <w:b w:val="false"/>
                <w:i w:val="false"/>
                <w:color w:val="000000"/>
                <w:sz w:val="20"/>
              </w:rPr>
              <w:t>№ 20-ө өкімімен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2017 жылғы 27 желтоқсандағы "Жер қойнауы және жер қойнауын пайдалану туралы" Қазақстан Республикасының Кодексін және "Қазақстан Республикасының кейбір заңнамалық актілеріне жер қойнауын пайдалану мәселелері бойынша өзгерістер мен толықтырулар енгізу туралы" 2017 жылғы 27 желтоқсандағы Қазақстан Республикасының Заңын іске асыру мақсатында қабылдануы қажет құқықтық актілердің тізбесі</w:t>
      </w:r>
    </w:p>
    <w:bookmarkEnd w:id="2"/>
    <w:p>
      <w:pPr>
        <w:spacing w:after="0"/>
        <w:ind w:left="0"/>
        <w:jc w:val="both"/>
      </w:pPr>
      <w:r>
        <w:rPr>
          <w:rFonts w:ascii="Times New Roman"/>
          <w:b w:val="false"/>
          <w:i w:val="false"/>
          <w:color w:val="ff0000"/>
          <w:sz w:val="28"/>
        </w:rPr>
        <w:t xml:space="preserve">
      Ескерту. Тізбеге өзгеріс енгізілді - ҚР Премьер-Министрінің 05.03.2024 </w:t>
      </w:r>
      <w:r>
        <w:rPr>
          <w:rFonts w:ascii="Times New Roman"/>
          <w:b w:val="false"/>
          <w:i w:val="false"/>
          <w:color w:val="ff0000"/>
          <w:sz w:val="28"/>
        </w:rPr>
        <w:t>№ 28-ө</w:t>
      </w:r>
      <w:r>
        <w:rPr>
          <w:rFonts w:ascii="Times New Roman"/>
          <w:b w:val="false"/>
          <w:i w:val="false"/>
          <w:color w:val="ff0000"/>
          <w:sz w:val="28"/>
        </w:rPr>
        <w:t xml:space="preserve"> өкімімен.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актілердің сапасына, уақтылы әзірленуі мен енгізілуіне жауапты тұлға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қойнауының стратегиялық учаскелерінің тізбесін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көмірсутектерді алуға басым құқығын іске асыру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кейбір бұйрықтарының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кейбір бұйрықтарының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бойынша жер қойнауын пайдалану құқығын беруге арналған аукциондарды өткізу жөніндегі комиссия құрамын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мен уран өндіру кезінде жер қойнауын ұтымды және кешенді пайдалану бойынша талаптардың бұзылуы салдарынан келтірілген залалдың мөлшерін айқындау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жатқан аумақтарда құрылыс салуға рұқсат беру тәртібін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сатып алу кезінде жергілікті қамтуды есептеудің бірыңғай әдістемесін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Кадрларда жергілікті қамтуды есептеу әдістемесін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ИДМ, ЭМ,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 Р.В. Скляр, М.Ж. Досмұхамбетов, Р. Е. Дәленов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және олардың мердігерлерінің көмірсутектерді барлау немесе өндіру және уранды өндіру жөніндегі операцияларды жүргізу кезінде пайдаланатын тауарларды, жұмыстарды және көрсетілетін қызметтерді сатып алу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және олардың мердігерлерінің қатты пайдалы қазбаларды өндіру жөніндегі операцияларды жүргізу кезінде пайдаланатын тауарларды, жұмыстарды және көрсетілетін қызметтерді сатып алу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құкықты іске асыру және ол бойынша шешім қабылдау туралы мәселені қарау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мәселелері жөніндегі сараптама комиссиясының кұрамын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мәселелері жөніндегі сараптама комиссиясы туралы ережені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мәселелері көніндегі сараптама комиссиясының құрамын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мәселелері жөніндегі сараптама комиссиясы туралы ережені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 бақылаудың өзгеруі туралы хабарлама нысанын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 бақылаудың өзгеруі туралы хабарлама нысанын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қойнауы қорын басқару бағдарламасын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валютадағы ең төмен жеке кредитік рейтинг бойынша шарттарды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жұмыстар мен көрсетілетін қызметтер тізбесін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Келісімшарттар, соның ішінде өнімді бөлу туралы келісімдер шарттарының сақталуын бақылауды жүзеге асыру тәртібін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лицензиялар шарттарының сақталуын бақылауды жүзеге асыру тәртібін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жер қойнауын пайдалануға арналған келісімшарттар бойынша міндеттемелерін орындауына мониторинг жүргізу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жер қойнауын пайдалануға арналған лицензия бойынша міндеттемелерін орындауына мониторинг жүргізу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 пайдалана отырып хабарлау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 пайдалана отырып хабарлау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қойнауының мемлекеттік мониторингін жүзеге асыру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кезеңділігінің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жер қойнауын пайдаланудың салдарын жою жөніндегі міндеттемелерін орындау кепілдерінің үлгілік нысанын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Меншіктегі, сондай-ақ мемлекеттің иеленуі мен пайдалануындағы геологиялық ақпаратты есепке алу, сақтау, жүйеге келтіру, жинақтап қорыту және беру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ақпаратты жинау, сақтау, өңдеу және беру жөніндегі ұлттық операторды айқындау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жер қойнауын пайдалану жөніндегі операцияларды жүргізу нәтижесінде алынған геологиялық ақпараттың  және оның жеткізгіштерін сақтау мен есепке алу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геологиялық зерттеуге арналған лицензияларды беруге өтініштерді беру және қарау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қойнауының мемлекеттік сараптама жүргізу қағидаларын және кер қойнауының мемлекеттік сараптама комиссиясы туралы ережені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қойнауының мемлекеттік сараптамасы жөніндегі комиссияның құрамын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пайдалы қазбалар қорлары жөніндегі мемлекеттік комиссияның құрамын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пайдалы қазбалар қорлары жөніндегі мемлекеттік комиссия туралы ережені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Көмірсутектерге және уранға қатысты қазақстандық кадрлар мен өндірушілерді қолдау саласындағы операторды айқындау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жобалау құжаттарының және әзірлеу талдауының тәуелсіз сараптама операторын айқындау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мұнайды және газ конденсатын есепке алу операторын айқындау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Қазақстан Республикасының азаматтарын оқыту бойынша келісімшарттық міндеттемелерін есептеу әдістемесін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 С.Қ. Жақыпова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енгізу үшін бағалау өлшемшарттарын қоса алғанда, көмірсутектер бойынша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 жасау және жүргізу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қазбаларға қатысты электрондық сатып алу жүйелерінің жұмысын жер қойнауын пайдалану жөніндегі операцияларды жүргізу кезінде пайдаланылатын тауарлардың, жұмыстар мен көрсетілетін қызметтер және оларды өндірушілер тізілімінің жұмысымен үйлестіру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мен уранды өндіруге қатысты электрондық сатып алу жүйелерінің жұмысын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 тізілімінің жұмысымен үйлестіру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мен уранды өндіру саласындағы уәкілетті органға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ұсыну қағидалары мен нысандарын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 саласындағы уәкілетті органға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ұсыну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мен мұнай және (немесе) шикі газ, уран, көмір өндіру және олардың айналымы:аласындағы операцияларды жүзеге асыру кезінде тәжірибелік-өнеркәсіптік өндіруді және уран ендіруді жүргізу кезінде есептің нысаны мен оларды ұсыну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алау етіп жағуға рұқсаттар беру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қайта өндеуді дамыту бағдарламасының нысанын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Мырзағалиев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қайта өндеуді дамыту бағдарламасының орындалуы туралы есеп нысанын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Мырзағалиев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 пайдаланушы жер қойнауы учаскесінде өндірген мұнайдың көлемі мен салмағын өлшеу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Ақшолақов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және ішкі су айдындарында көмірсутектерді барлау және (немесе) өндіру жүргізілген кезде пайдаланылатын теңіз объектілерін салу, орналастыру және пайдалану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үлгілік келісімшарттарды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саласындағы ұлттық компаниямен тікелей келіссөздер жүргізу жөніндегі жұмыс тобының құрамын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саласындағы ұлттық компаниямен тікелей келіссөздер жүргізу жөніндегі жұмыс тобы туралы ережені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келісімшартқа өзгерістер мен толықтырулар енгізу бойынша келіссөздер жүргізу жөніндегі жұмыс тобының құрамын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келісімшартқа өзгерістер мен толықтырулар енгіз) бойынша келіссөздер жүргізу жөніндегі жұмыс тобы туралы ережені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келісімшартқа өзгерістер мен толықтырулар енгізу бойынша келіссөздер жүргізу жөніндегі жұмыс тобының құрамын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келісімшартқа өзгерістер мен толықтырулар енгізу бойынша келіссөздер жүргізу жөніндегі жұмыс тобы туралы ережені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мұнайды және газ конденсатын есепке алудың ақпараттық жүйесін қалыптастыру және оның жұмыс істеу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Ақшолақов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 шикі мұнайды және газ конденсатын есепке алу құралдарымен жарақтандыру тізбесі мен мерзімін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Ақшолақов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 есепке алу құралдарымен жарақтандыру және есепке алу құралдарының жұмыс істеуін қамтамасыз ету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Ақшолақов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көмірсутектер кен орындарын барлау және игеру жөніндегі орталық комиссия туралы ережені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пайдалы қазбалар қорлары жөніндегі орталық комиссия туралы ережені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 Хасенов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операцияларды жүргізу кезінде ішкі газды жағу нормативтері мен көлемдерін есептеу әдістемесін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Мырзағалиев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Қазақстан Республикасының ішкі су айдындарында және сақтық аймағында мұнайдың авариялық төгілуін жоюдың оңтайлы әдістерін айқындау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Ғ.Қ. Сәдібеков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Қазақстан Республикасының ішкі су айдындарында және сақтық аймағында мұнайдың төгілуін жоюға арналған дайындықты және іс-қимылдарды қамтамасыз етудің ұлттық жоспарын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ІІМ, ИДМ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ІІМ,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Ақшолақов, В.Р. Беккер,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уәкілетті органның интернет-ресурстарын пайдалану арқылы электрондық нысанда аукцион өткізу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ұлттық компаниямен тікелей келіссөздер жүргізу жөніндегі жұмыс тобының құрамын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ұлттық компаниямен тікелей келіссөздер жүргізу жөніндегі жұмыс тобы туралы ережені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ұтымды және кешенді пайдалану жөніндегі бірыңғай қағидаларды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және уранды өндіруді жүргізу кезінде консервация және жою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беру графигін қалыптастыру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Ақшолақов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өндірушілердің тізбесін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Мырзағалиев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барлауға арналған лицензияларды беруге өтініштерді беру және қарау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лицензияны беруге (қайта ресімдеу, ұзарту) арналған өтініштің нысанын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лицензия нысанын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өндіруге арналған лицензияларды беруге өтініштерді беру және қарау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блок үшін қамтамасыз ету көлемін айқындау әдістемесін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өндіру кезінде жер қойнауын пайдаланушылардың қазақстандық кадрларды оқытуды қаржыландыру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мен БҒМ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Т.С.Тоқтабаев, А.К. Амрин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көмірсутектер мен уранды өндіру кезеңі ішінде қазақстандық кадрларды оқытуды қаржыландыру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мен БҒМ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 А.К. Амрин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алдыңғы жылы пайдалы қатты қазбаларды өндіру үшін шеккен шығындарының бір пайызы мөлшерінде ғылыми-зерттеу, ғылыми-техникалық және (немесе) тәжірибелік-конструкторлық жұмыстарды қаржыландыру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мен БҒМ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 А.К. Амрин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көмірсутектер мен уранды өндіру кезеңі ішінде ғылыми-зерттеу, ғылыми-техникалық, және немесе) тәжірибелік-конструкторлық жұмыстарды қаржыландыру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мен БҒМ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 А.К. Амрин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барлау және өндіру жөніндегі операцияларды жүргізу кезінде есептерді ұсыну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есептің нысанын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өндіруші салалар қызметі ашықтығының бастамалары стандартын іске асыру бойынша есептіліктің нысанын және оны толтыру жөніндегі нұсқаулықты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геологиялық зерттеу бойынша жобалау құжаттарын жасау жөніндегі нұсқаулықты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 Ғ.Қ. Сәдібеков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барлау жоспарын жасау жөніндегі нұсқаулықты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мен ЭМ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 Ғ.Қ. Сәдібеков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 жоспарын жасау жөніндегі нұсқаулықты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жоспарын жасау жөніндегі нұсқаулықты және пайдалы қатты қазбаларды өндіру жөніндегі операциялардың салдарын жоюдың болжамды құнын есептеу әдістемесін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 Ғ.Қ. Сәдібеков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 тұру мәртебесі бойынша жұмыстар бағдарламасын әзірлеу жөніндегі нұсқаулықты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кеңістігін пайдалану жобасын жасау жөніндегі нұсқаулықты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 Ғ.Қ. Сәдібеков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іздеушілік жоспарын жасау жөніндегі нұсқаулықты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қайта өңдеу туралы келісімді жасасу бойынша өтініш үлгісін және қайта өңдеу жобасының бизнес-жоспарын жасасу талаптарын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қайта өндеу туралы келісімді жасасу жөніндегі жұмыс тобының құрамын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қайта өндеу туралы келісімді жасасу жөніндегі жұмыс тобы туралы ережені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геологиялық зерттеу бойынша есептер нысанын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есептің мемлекеттік сараптамасын жүргізу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координаттары мен жеке кодтары бар блоктарды сәйкестендіру картасын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мемлекеттік геологиялық зерттеу жөніндегі жұмыстарды жүргізуге арналған уақыт және баға нормаларын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 С.Қ. Жақыпова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қойнауы қорының бірыңғай кадастрын енгізу қағидаларын бекіту және пайдалы қазбалар қорын мемлекеттік есепке алу бойынша ақпарат ұсыну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іздеушілікке арналған лицензияларды беруге өтініштерді беру және қарау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іздеушілікті жүргізу және кең таралған пайдалы қазбаларды өндіру жөніндегі операцияларды жүргізу кезінде есептілікті ұсыну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 аукционға шығарылатын жер қойнауы учаскесінің шекараларын айқындау және пайдалы қатты қазбаларды барлау немесе өндіру көнінде операцияларды жүргізу үшін жер қойнауы учаскелері бойынша аукцион өткізу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 басымдылығы бар өтініш берушілер арасында аукцион өткізу мерзімдері мен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 субъектілерінің өндірістік қызметін (технологиялық процесін) жер қойнауын пайдаланумен байланысты қызмет (технологиялық процесс) деп тану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келісімшартқа толықтыру жобаларына экономикалық сараптама жүргізу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 ЭМ,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 Р. Е. Дәленов, М.Ж. Досмұхамбетов, Т.С.Тоқтабаев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бағдарламасының мазмұны мен нысанын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бағдарламасының мазмұны мен нысанын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пайдаланудың лицензиялық режиміне ауысу қағидаларын, Жұмыс қағидаларын және Пайдалы қатты қазбалар бойынша жер қойнауын пайдалануға арналған келісімшарттар жөніндегі комиссия туралы ережені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 бойынша жер қойнауын пайдалануға арналған келісімшарттар жөніндегі комиссияның құрамын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берілген лицензиялар тізілімін жүргізу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арналып жасалған келісімшарттардың тізілімін жүргізу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Досмұхамбетов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ішкі су айдындарында және сақтық аймағында мұнайдың төгілуін жою үшін қажетті ресурстардың ең төменгі нормативтері мен оларға қойылатын талаптарды белгілеу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Ақшолақов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рейтинг бағаларын айқындау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министрінің 2016 жылғы 16 наурыздағы № 126 бұйрығымен бекітілген мұнай өнімдерін өндірушілердің өндірістік объектілерінің, мұнай өнімдері базаларының резервуарларын және автожанармай құю станцияларын жылжымалы үлгідегі автожанармай құю станцияларынан басқа) есепке алатын бақылау аспаптарымен жарақтандыру </w:t>
            </w:r>
            <w:r>
              <w:rPr>
                <w:rFonts w:ascii="Times New Roman"/>
                <w:b w:val="false"/>
                <w:i w:val="false"/>
                <w:color w:val="000000"/>
                <w:sz w:val="20"/>
              </w:rPr>
              <w:t>қағидалары мен талаптарына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 Р.В. Скляр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уәкілетті органға нормаланатын ысыраптар туралы деректерді ұсыну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Тоқтабаев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таралған пайдалы қазбаларды өндіруге арналған келісімшарт жөніндегі комиссияның құрамын және ережесін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 әкімдіктері аппараттарының басшылары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гектар үшін кен іздеушіліктің салдарын жою бойынша міндеттемелердің орындалуын қамтамасыз ету көлемін айқындау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 аппараттарының басшылары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іздеушілік үшін аумақтарды айқындау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 ЭМ аумақтық органдар ы, ИДМ аумақтық құрылымдық бөлімшелер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 аппараттарының, ЭМ аумақтық органдарының, ИДМ аумақтық құрылымдық бөлімшелерінің басшылары</w:t>
            </w:r>
          </w:p>
        </w:tc>
      </w:tr>
    </w:tbl>
    <w:bookmarkStart w:name="z5" w:id="3"/>
    <w:p>
      <w:pPr>
        <w:spacing w:after="0"/>
        <w:ind w:left="0"/>
        <w:jc w:val="both"/>
      </w:pPr>
      <w:r>
        <w:rPr>
          <w:rFonts w:ascii="Times New Roman"/>
          <w:b w:val="false"/>
          <w:i w:val="false"/>
          <w:color w:val="000000"/>
          <w:sz w:val="28"/>
        </w:rPr>
        <w:t>
      Ескертпе: аббревиатуралардың толық жазылуы:</w:t>
      </w:r>
    </w:p>
    <w:bookmarkEnd w:id="3"/>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ИДМ - Қазақстан Республикасының Инвестициялар және даму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