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430d" w14:textId="f364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"Мемлекеттік аудит және қаржылық бақылау туралы" Қазақстан Республикасының Заңына өзгерістер мен толықтырулар енгізу туралы" 2018 жылғы 11 қаңтардағы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3 наурыздағы № 25-ө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"Мемлекеттік аудит және қаржылық бақылау туралы" Қазақстан Республикасының Заңына өзгерістер мен толықтырулар енгізу туралы" 2018 жылғы 11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 жобасын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аудит және қаржылық бақылау туралы" Қазақстан Республикасының Заңына өзгерістер мен толықтырулар енгізу туралы" 2018 жылғы 11 қаңтардағы Қазақстан Республикасының Заңын іске асыру мақсатында қабылдануы қажет нормативтік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517"/>
        <w:gridCol w:w="1141"/>
        <w:gridCol w:w="1101"/>
        <w:gridCol w:w="1376"/>
        <w:gridCol w:w="1619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атауы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"Ішкі мемлекеттік аудит және қаржылық бақылау жүргізу қағидаларын бекіту және Қазақстан Республикасы Үкіметінің кейбір шешімдерінің күші жойылды деп тану туралы" Қазақстан Республикасы Үкіметінің 2016 жылғы 18 ақпандағы № 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 Бекетаев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аудитор біліктілігін иеленуге үміткер адамдарды сертификаттау қағидаларын бекіту туралы" Республикалық бюджеттің атқарылуын бақылау жөніндегі есеп комитетінің 2015 жылғы 15 желтоқсандағы № 22-НҚ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атқарылуын бақылау жөніндегі есеп комитетінің нормативтік қаулысы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келісім бойынша), Қаржымині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Нұржанов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аудит және қаржылық бақылау жүргізу қағидаларын бекіту туралы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 ні, ЕК (келісім бойынша)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 Бекетаев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"Ішкі аудит қызметтері туралы үлгілік ережені бекіту туралы" Қазақстан Республикасы Қаржы министрінің 2015 жылғы 30 қарашадағы № 599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 Бекетаев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ішкі мемлекеттік аудит қағидаларын бекіту туралы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 Бекетаев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 - Республикалық бюджеттің атқарылуын бақылау жөніндегі есеп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