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befc" w14:textId="50fb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"Бизнестің жол картасы-2020" бизнесті қолдау мен дамытудың мемлекеттік бағдарламасының жобасын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13 маусымдағы № 69-ө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картасы-2020" бизнесті қолдау мен дамытудың мемлекеттік бағдарламасының жобасын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"Бизнестің жол картасы-2020" бизнесті қолдау мен дамытудың мемлекеттік бағдарламасының жобасын әзірлеу жөніндегі жұмыс тобы (бұдан әрі - жұмыс тобы)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2018 жылғы 15 маусымға дейінгі мерзімде "Бизнестің жол картасы-2020" бизнесті қолдау мен дамытудың мемлекеттік бағдарламасының жобасын әзірлесін.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картасы-2020" бизнесті қолдау мен дамытудың мемлекеттік бағдарламасының жобасын әзірлеу жөніндегі жұмыс тобының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Кәсіпкерлікті дамыту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жауапты хатшысы, қоғамдық кеңестің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 - Экономикалық саясат, инновациялық даму және кәсіпкерлік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- Экономикалық реформа және өңірлік даму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Статистика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министрлігінің Инвестициялар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министрлігінің Индустриялық даму және өнеркәсіптік қауіпсіздік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Бюджеттік инвестициялар және мемлекеттік-жекешелік әріптестікті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Өңірлерді талдау және бағалау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Стратегиялық жоспарлау және талдау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Қаржы және экономика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Сауда қызметін реттеу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министрлігі Технологиялық және инновациялық даму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 Инвестициялық саясат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 жанындағы қоғамдық кеңестің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"Даму" кәсіпкерлікті дамыту қоры" акционерлік қоғамының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индустрияны дамыту институты" акционерлік қоғамының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 жанындағы қоғамдық кеңестің өкілдері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"Технологиялық даму жөніндегі ұлттық агенттік" акционерлік қоғамының технологияларды коммерцияландыру орталығының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ұлттық кәсіпкерлер палатасы Өңірлік даму департаментінің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қаржыгерлерінің қауымдастығы" заңды тұлғалар бірлестігі кеңесі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мемлекеттік-жеке меншік әріптестік орталығы" акционерлік қоғамының фронт офис жобаларын басқарушы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