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83b2" w14:textId="fc68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радиожиіліктер жөніндегі ведомствоаралық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2018 жылғы 14 маусымдағы № 70-ө өкімі.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Радиожиілік спектрін бөлу, сондай-ақ радиожиілік спектрі мен байланыс жерсеріктерінің орбиталық позицияларын мемлекет мүддесі үшін тиімді пайдалану саласындағы мемлекеттік саясатты іске асыру жөнінде ұсыныстарды әзірлеу мақсатында:</w:t>
      </w:r>
    </w:p>
    <w:bookmarkEnd w:id="0"/>
    <w:bookmarkStart w:name="z2" w:id="1"/>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Республикасының радиожиіліктер жөніндегі ведомствоаралық комиссиясы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70-ө өкіміне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Республикасының радиожиіліктер жөніндегі ведомствоаралық комиссиясының құрамы</w:t>
      </w:r>
    </w:p>
    <w:bookmarkEnd w:id="3"/>
    <w:p>
      <w:pPr>
        <w:spacing w:after="0"/>
        <w:ind w:left="0"/>
        <w:jc w:val="both"/>
      </w:pPr>
      <w:r>
        <w:rPr>
          <w:rFonts w:ascii="Times New Roman"/>
          <w:b w:val="false"/>
          <w:i w:val="false"/>
          <w:color w:val="ff0000"/>
          <w:sz w:val="28"/>
        </w:rPr>
        <w:t xml:space="preserve">
      Ескерту. Құрамға өзгерістер енгізілді – ҚР Премьер-Министрінің 07.08.2019 </w:t>
      </w:r>
      <w:r>
        <w:rPr>
          <w:rFonts w:ascii="Times New Roman"/>
          <w:b w:val="false"/>
          <w:i w:val="false"/>
          <w:color w:val="ff0000"/>
          <w:sz w:val="28"/>
        </w:rPr>
        <w:t>№ 141-ө</w:t>
      </w:r>
      <w:r>
        <w:rPr>
          <w:rFonts w:ascii="Times New Roman"/>
          <w:b w:val="false"/>
          <w:i w:val="false"/>
          <w:color w:val="ff0000"/>
          <w:sz w:val="28"/>
        </w:rPr>
        <w:t xml:space="preserve">; 09.03.2022 </w:t>
      </w:r>
      <w:r>
        <w:rPr>
          <w:rFonts w:ascii="Times New Roman"/>
          <w:b w:val="false"/>
          <w:i w:val="false"/>
          <w:color w:val="ff0000"/>
          <w:sz w:val="28"/>
        </w:rPr>
        <w:t>№ 48-ө</w:t>
      </w:r>
      <w:r>
        <w:rPr>
          <w:rFonts w:ascii="Times New Roman"/>
          <w:b w:val="false"/>
          <w:i w:val="false"/>
          <w:color w:val="ff0000"/>
          <w:sz w:val="28"/>
        </w:rPr>
        <w:t xml:space="preserve"> өкімдерімен.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 төрағаның орынбасары</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 хатшы</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 төрағасының орынбасары (келісу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70-ө өкімімен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Республикасының радиожиіліктер жөніндегі ведомствоаралық комиссиясы туралы 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Республикасының радиожиіліктер жөніндегі ведомствоаралық комиссиясы (бұдан әрі - Комиссия) Қазақстан Республикасы Үкіметінің жанындағы радиожиілік спектрін бөліп беру, сондай-ақ радиожиілік спектрі мен байланыс жерсеріктерінің орбиталық позицияларын мемлекет мүддесі үшін тиімді пайдалану саласындағы мемлекеттік саясатты іске асыру жөніндегі ұсыныстарды әзірлеуді жүзеге асыратын консультативтік-кеңесші орган болып табылады.</w:t>
      </w:r>
    </w:p>
    <w:bookmarkEnd w:id="6"/>
    <w:bookmarkStart w:name="z10" w:id="7"/>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7"/>
    <w:bookmarkStart w:name="z11" w:id="8"/>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Комиссияның жұмыс органы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07.08.2019 </w:t>
      </w:r>
      <w:r>
        <w:rPr>
          <w:rFonts w:ascii="Times New Roman"/>
          <w:b w:val="false"/>
          <w:i w:val="false"/>
          <w:color w:val="000000"/>
          <w:sz w:val="28"/>
        </w:rPr>
        <w:t>№ 141-ө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Комиссияның отырыстары қажеттілігіне қарай өткізіледі.</w:t>
      </w:r>
    </w:p>
    <w:bookmarkEnd w:id="9"/>
    <w:bookmarkStart w:name="z13" w:id="10"/>
    <w:p>
      <w:pPr>
        <w:spacing w:after="0"/>
        <w:ind w:left="0"/>
        <w:jc w:val="left"/>
      </w:pPr>
      <w:r>
        <w:rPr>
          <w:rFonts w:ascii="Times New Roman"/>
          <w:b/>
          <w:i w:val="false"/>
          <w:color w:val="000000"/>
        </w:rPr>
        <w:t xml:space="preserve"> 2. Комиссияның негізгі міндеті</w:t>
      </w:r>
    </w:p>
    <w:bookmarkEnd w:id="10"/>
    <w:bookmarkStart w:name="z14" w:id="11"/>
    <w:p>
      <w:pPr>
        <w:spacing w:after="0"/>
        <w:ind w:left="0"/>
        <w:jc w:val="both"/>
      </w:pPr>
      <w:r>
        <w:rPr>
          <w:rFonts w:ascii="Times New Roman"/>
          <w:b w:val="false"/>
          <w:i w:val="false"/>
          <w:color w:val="000000"/>
          <w:sz w:val="28"/>
        </w:rPr>
        <w:t>
      5. Комиссияның негізгі міндеті мынадай:</w:t>
      </w:r>
    </w:p>
    <w:bookmarkEnd w:id="11"/>
    <w:p>
      <w:pPr>
        <w:spacing w:after="0"/>
        <w:ind w:left="0"/>
        <w:jc w:val="both"/>
      </w:pPr>
      <w:r>
        <w:rPr>
          <w:rFonts w:ascii="Times New Roman"/>
          <w:b w:val="false"/>
          <w:i w:val="false"/>
          <w:color w:val="000000"/>
          <w:sz w:val="28"/>
        </w:rPr>
        <w:t>
      1) мемлекеттің шектеулі табиғи ресурсы ретінде Қазақстан Республикасының радиожиілік спектрін пайдалану тиімділігін арттыру мақсатында оны бөлу және пайдалану саласында радиоэлектрондық құралдардың даму үрдісі негізінде Қазақстан Республикасының ұзақ мерзімді сыртқы және ішкі саясаты жөнінде;</w:t>
      </w:r>
    </w:p>
    <w:p>
      <w:pPr>
        <w:spacing w:after="0"/>
        <w:ind w:left="0"/>
        <w:jc w:val="both"/>
      </w:pPr>
      <w:r>
        <w:rPr>
          <w:rFonts w:ascii="Times New Roman"/>
          <w:b w:val="false"/>
          <w:i w:val="false"/>
          <w:color w:val="000000"/>
          <w:sz w:val="28"/>
        </w:rPr>
        <w:t>
      2) Қазақстан Республикасының радиоэлектрондық құралдар мен жоғары жиілікті құрылғыларға тапсырыс беруші, оларды әзірлеуші, пайдаланушы немесе шетелден сатып алушы мемлекеттік органдары мен ұйымдарының жұмысын үйлестіру жөнінде;</w:t>
      </w:r>
    </w:p>
    <w:p>
      <w:pPr>
        <w:spacing w:after="0"/>
        <w:ind w:left="0"/>
        <w:jc w:val="both"/>
      </w:pPr>
      <w:r>
        <w:rPr>
          <w:rFonts w:ascii="Times New Roman"/>
          <w:b w:val="false"/>
          <w:i w:val="false"/>
          <w:color w:val="000000"/>
          <w:sz w:val="28"/>
        </w:rPr>
        <w:t>
      3) радиоэлектрондық құралдар мен жоғары жиілікті құрылғыларды әзірлеу, өндіру және Қазақстан Республикасының ішкі нарығына жеткізу кезінде олардың негізгі техникалық сипаттамалары мен оларға қойылатын өзге де талаптарды айқындау жөнінде;</w:t>
      </w:r>
    </w:p>
    <w:p>
      <w:pPr>
        <w:spacing w:after="0"/>
        <w:ind w:left="0"/>
        <w:jc w:val="both"/>
      </w:pPr>
      <w:r>
        <w:rPr>
          <w:rFonts w:ascii="Times New Roman"/>
          <w:b w:val="false"/>
          <w:i w:val="false"/>
          <w:color w:val="000000"/>
          <w:sz w:val="28"/>
        </w:rPr>
        <w:t>
      4) радиожиілік спектрді бөлу және пайдалану саласында Қазақстан Республикасының заңнамасын жетілдіру жөнінде ұсыныстарды әзірлеу болып табылады.</w:t>
      </w:r>
    </w:p>
    <w:bookmarkStart w:name="z15" w:id="12"/>
    <w:p>
      <w:pPr>
        <w:spacing w:after="0"/>
        <w:ind w:left="0"/>
        <w:jc w:val="left"/>
      </w:pPr>
      <w:r>
        <w:rPr>
          <w:rFonts w:ascii="Times New Roman"/>
          <w:b/>
          <w:i w:val="false"/>
          <w:color w:val="000000"/>
        </w:rPr>
        <w:t xml:space="preserve"> 3. Комиссияның қызметін ұйымдастыру</w:t>
      </w:r>
    </w:p>
    <w:bookmarkEnd w:id="12"/>
    <w:bookmarkStart w:name="z16" w:id="13"/>
    <w:p>
      <w:pPr>
        <w:spacing w:after="0"/>
        <w:ind w:left="0"/>
        <w:jc w:val="both"/>
      </w:pPr>
      <w:r>
        <w:rPr>
          <w:rFonts w:ascii="Times New Roman"/>
          <w:b w:val="false"/>
          <w:i w:val="false"/>
          <w:color w:val="000000"/>
          <w:sz w:val="28"/>
        </w:rPr>
        <w:t xml:space="preserve">
      6. Комиссияны ұйымдастыру мен жұмыс тәртібі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