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3c9d" w14:textId="3343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үкіметтік емес ұйымдар мен мемлекеттің өзара іс-қимылын дамыту жөніндегі 2016 – 2020 жылдарға арналған ұлттық жоспарды бекіту туралы" Қазақстан Республикасы Премьер-Министрінің 2015 жылғы 28 желтоқсандағы № 159-ө өкіміне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29 маусымдағы № 78-ө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үкіметтік емес ұйымдар мен мемлекеттің өзара іс-қимылын дамыту жөніндегі 2016 – 2020 жылдарға арналған ұлттық жоспарды бекіту туралы" Қазақстан Республикасы Премьер-Министрінің 2015 жылғы 28 желтоқсандағы № 159-ө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Республикасында үкіметтік емес ұйымдар мен мемлекеттің өзара іс-қимылын дамыту жөніндегі 2016 – 2020 жылдарға арналған ұлттық </w:t>
      </w:r>
      <w:r>
        <w:rPr>
          <w:rFonts w:ascii="Times New Roman"/>
          <w:b w:val="false"/>
          <w:i w:val="false"/>
          <w:color w:val="000000"/>
          <w:sz w:val="28"/>
        </w:rPr>
        <w:t>жоспарда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90"/>
        <w:gridCol w:w="599"/>
        <w:gridCol w:w="208"/>
        <w:gridCol w:w="2677"/>
        <w:gridCol w:w="722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кеңестердің республикалық мәжілісін ұйымдастыру және өткізу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кеңестер мәжілісінің ұсынымдары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ДІАҚМ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 2019 жылдар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жылы –10200,0, 2019 жылы – 14095,0.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8-1-жолмен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060"/>
        <w:gridCol w:w="567"/>
        <w:gridCol w:w="197"/>
        <w:gridCol w:w="2534"/>
        <w:gridCol w:w="6966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кеңестердің республикалық конференциясын ұйымдастыру және өткізу.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кеңестер үшін семинарлар өткізу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кеңестер конференциясының ұсынымдары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ДІАҚМ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 2020 жылдар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жылы – 14095,0, 2020 жылы – 14095,0.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Республикасының Дін істері және азаматтық қоғам министрлігіне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