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8fd6" w14:textId="0068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әкімшілік-аумақтық құрылысының кейбір мәселелері туралы" Қазақстан Республикасы Президентінің 2018 жылғы 19 маусымдағы № 702 Жарлығын іске асыру жөніндегі ұйымдастыру іс-шараларының жоспарын (жол картасын)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17 шілдедегі № 82-ө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ұйымдастыру іс-шараларының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(жол картасы) (бұдан әрі - Жоспар)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мемлекеттік органдар, Түркістан облысының және Шымкент қаласының әкімдіктері, сондай-ақ мүдделі ұйымдар Жоспарды іске асыру бойынша қажетті шаралар қабылдасын.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әкімшілік-аумақтық құрылысының кейбір мәселелері туралы" Қазақстан Республикасы Президентінің 2018 жылғы 19 маусымдағы № 702 Жарлығын іске асыру жөніндегі ұйымдастыру іс-шараларының (жол картасы)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7473"/>
        <w:gridCol w:w="1564"/>
        <w:gridCol w:w="1413"/>
        <w:gridCol w:w="1384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Шымкент қаласының бюджетінен қаржыландырылатын атқарушы органдардың штат санының жеткізілген лимиттерін бекіту, әкімдіктің құрылымына кіретін мемлекеттік органдарды құру (оның ішінде ережені бекіту және басшыларды тағайындау)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 қаулылары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11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және Шымкент қаласының мемлекеттік мекемелерін, ведомстволық бағынысты ұйымдарын және квазимемлекеттік сектор субъектілерін әділет органдарында мемлекеттік тіркеу және қайта тіркеу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органдарында мемлекеттік тіркеу және/немесе қайта тіркеу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әкімдігі, Шымкент қаласының әкімдігі, ОМО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13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заңнамалық актілерді Қазақстан Республикасының әкімшілік-аумақтық құрылысына сәйкес келтіруді көздейтін Конституциялық заң және Заң жобаларының тұжырымдамаларын Заң жобалау қызметі жөніндегі ведомствоаралық комиссиясының қарауына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Әділетминіне Конституциялық заң және Заң жобаларының тұжырымдаларын енгізу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мемлекеттік органдар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16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және Шымкент қаласының салық органдарының кодтарын тағайындау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министрінің бұйрығы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16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Қазынашылық комитетінің ақпараттық жүйелерін пысықтау және Шымкент қаласы мен Түркістан облысы бюджеттерінің қолма-қол ақшаны бақылау шоттарын ашу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пысықтау, бюджеттердің қолма-қол ақшаны бақылау шоттарын ашу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Шымкент қаласының әкімдігі, Түркістан облысының әкімдігі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19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мақсатында Қазақстан Республикасы Президентінің кейбір жарлықтарына қажетті өзгерістер мен толықтырулар енгізуді;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қызмет істері және сыбайлас жемқорлыққа қарсы іс-қимыл агенттігінің және оның ведомствосының аумақтық бөлімшелерін құруды көздейтін Қазақстан Республикасының Президенті Жарлығының жобасын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(келісім бойынша), Қаржымині, ҰЭМ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мақсатында Қазақстан Республикасы Президентінің кейбір жарлықтарына қажетті өзгерістер мен толықтырулар енгізуді көздейтін Қазақстан Республикасының Президенті Жарлығының жобасын Қазақстан Республикасы Президентінің Әкімшілігіне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бойынша), Қаржымині, ҰЭМ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мақсатында Қазақстан Республикасы Президентінің кейбір жарлықтарына қажетті өзгерістер мен толықтырулар енгізуді;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қауіпсіздік комитетінің аумақтық бөлімшелерін құруды көздейтін Қазақстан Республикасының Президенті Жарлығының жобасын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 бойынша), Қаржымині, ҰЭМ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Әкімшілігіне: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 және кейбір аудандық соттарды құруды;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Соттар әкімшісін құруды;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енгізуді көздейтін Қазақстан Республикасының Президенті Жарлығының жобасын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 (келісім бойынша), ЖСК (келісім бойынша), ҰЭМ, Қаржымині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Шымкент қаласының атынан Қазақстан Республикасы Парламенті Сенатының депутаттарын сайлауды белгілеу және сайлауды ұйымдастыру, материалдық-техникалық және қаржылық қамтамасыз ету бойынша шаралар қабылдау туралы Қазақстан Республикасының Президенті Жарлығының жобасын Қазақстан Республикасы Президенті Әкімшілігіне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 (келісім бойьшша)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мен Шымкент қаласы арасындағы бюджет бойынша бөлу балансын қабылдау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табыстау актісі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әкімдігі, Түркістан облысының әкімдігі, Қаржымині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жылдарға арналған жергілікті бюджеттердің жобаларын қарау мен бекіту және жергілікті бюджеттер туралы мәслихат шешімдерін іске асыру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қаласының, Түркістан облысының жергілікті бюджеттері туралы мәслихат шешімдері; Шымкент қаласының, Түркістан облысының ЖАО қаулылары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әкімдігі, Түркістан облысының әкімдігі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27 шілде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 ақпараттық жүйелерін пысықтауды және реттеуді жүзеге асыру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пысықтау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ОМО, АКМ, "ҰАТ" АҚ (келісім бойынша)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тамызға дейін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комиссиясының 2018 жылғы 15 мамырдағы № 9 шешіміне сәйкес бюджет бағдарламалар әкімшілерінің шығыстары, 2019 - 2021 жылдарға арналған жаңа бастамалар шегінде әкімшілік-аумақтық өзгерістерге байланысты шығыстарды ескере отырып, 2019 -2021 жылдарға арналған республикалық бюджет жобасын қалыптастыру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 Қазақстан Республикасы Парламентінің Мәжілісіне енгізу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мүдделі ОМО, Түркістан облысының әкімдігі, Шымкент қаласының әкімдігі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қыркүйекке дейін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мақсатында өзге де нормативтік құқықтық актілерге қажетті өзгерістер мен толықтырулар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Президенттің Жарлықтары, Үкімет қаулылары, ОМО бұйрықтары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ОМО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қыркүйекке дейін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"Өңірлерде сыртқы мемлекеттік қаржылық бақылау органдарын жетілдіру туралы" Қазақстан Республикасы Президентінің 2011 жылғы 2 мамырдағы № 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 Қазақстан Республикасының Президенті Жарлығының жобасын Қазақстан Республикасы Үкіметінің отырысына шығару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 туралы Үкімет қаулысы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әкімдігі, ҰЭМ, ЕК (келісім бойынша), Қаржымині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қыркүйек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заңнамалық актілерді Қазақстан Республикасының әкімшілік-аумақтық құрылысына сәйкес келтіруді көздейтін Конституциялық заң және Заң жобаларын Қазақстан Республикасы Парламентінің Мәжілісіне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 Қазақстан Республикасы Парламентінің Мәжілісіне енгізу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мемлекеттік органдар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қыркүйек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әкімшілік-аумақтық құрылысының өзгерістерін ескере отырып, Мемлекеттік жоспарлау жүйесінің құжаттарын 2018 - 2021 жылдарға арналған нысаналы индикаторлардың көрсеткіштері бөлігінде қайта қарау және қайта бекіту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қаулылары, ОМО бұйрықтары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ОМО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қараша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2016 - 2020 жылдарға арналған даму бағдарламасына өзгерістер енгізу, Қазақстан Республикасының Премьер-Министрі мен Түркістан облысы әкімінің арасында 2018 жылға арналған меморандум жасау, 2019 жылға арналған меморандум жобасын әзірлеу және келісу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мәслихатының шешімі, Меморандум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әкімдігі, ҰЭМ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қараша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2018 - 2020 жылдарға арналған даму бағдарламасын бекіту, Қазақстан Республикасының Премьер-Министрі мен Шымкент қаласы әкімінің арасындағы 2018 жылға арналған меморандум жобасын және 2019 жылға арналған меморандум жобасын әзірлеу және келісу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мәслихатының шешімі, Меморандум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әкімдігі, ҰЭМ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қараша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Ұлттық Банкінің ережесін және құрылымын бекіту туралы" Қазақстан Республикасы Президентінің 2003 жылғы 31 желтоқсандағы № 1271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 Ұлттық Банкінің құрылымына Қазақстан Республикасы Ұлттық Банкінің Оңтүстік Қазақстан филиалын қайта атау бөлігінде қажетті өзгерістер енгізуді көздейтін Қазақстан Республикасы Президенті Жарлығының жобасын Қазақстан Республикасы Президентінің Әкімшілігіне енгізу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Жарлығының жобасы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ҚРҰБ (келісім бойынша)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желтоқсан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ЖС - Қазақстан Республикасының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ЖСК - Қазақстан Республикасының Жоғарғы Сот кеңесі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-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 - Қазақстан Республикасының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ОСК - Қазақстан Республикасының Орталық сайлау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МҚІСҚА - Қазақстан Республикасының Мемлекеттік қызмет істері және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 - Республикалық бюджеттің атқарылуын бақылау жөніндегі есеп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 - Қазақстан Республикасының Ақпарат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ҚРҰБ - Қазақстан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"ҰАТ" АҚ - "Ұлттық ақпараттық технологиялар"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ОМО - орталық мемлекеттік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НҚА - нормативтік құқықтық актілер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