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1cff" w14:textId="0151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"Балаларды денсаулығына және дамуына зардабын тигізетін ақпараттан қорғау туралы" 2018 жылғы 2 шілдедегі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25 шілдедегі № 88-ө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"Балаларды денсаулығына және дамуына зардабын тигізетін ақпараттан қорғау туралы" 2018 жылғы 2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құқықтық актілерді қабылдасын және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"Балаларды денсаулығына және дамуына зардабын тигізетін ақпараттан қорғау туралы" 2018 жылғы 2 шілдедегі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975"/>
        <w:gridCol w:w="700"/>
        <w:gridCol w:w="548"/>
        <w:gridCol w:w="1762"/>
        <w:gridCol w:w="1615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тұлға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қазан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Н.Ө. Мәуберлинова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Ішкі істер министрлігінің мәселелері" туралы Қазақстан Республикасы Үкіметінің 2005 жылғы 22 маусымдағы № 607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қазан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Е.З. Тұрғымбаев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өнімге жас сыныптамасын беру қағидалары мен әдістемесін бекіту туралы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Н.Ө. Мәуберлинова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санаты белгісіне қойылатын талаптарды бекіту туралы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Н.Ө. Мәуберлинова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"Фильмнің индексін айқындау критерийлерін бекіту туралы" Қазақстан Республикасы Мәдениет және ақпарат министрінің 2012 жылғы 12 наурыздағы №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желтоқсан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А.Р. Райымқұлова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 - Қазақстан Республикасының Ақпарат және коммуникациялар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МСМ - Қазақстан Республикасының Мәдениет және спорт министрлігі.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