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0d4f3" w14:textId="130d4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кейбір заңнамалық актілеріне газ және газбен жабдықтау мәселелері бойынша өзгерістер мен толықтырулар енгізу туралы" 2018 жылғы 4 шілдедегі Қазақстан Республикасының Заңын іске асыру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2018 жылғы 4 қыркүйектегі № 116-ө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"Қазақстан Республикасының кейбір заңнамалық актілеріне газ және газбен жабдықтау мәселелері бойынша өзгерістер мен толықтырулар енгізу туралы" 2018 жылғы 4 шілдедегі Қазақстан Республикасының Заңын іске асыру мақсатында қабылдануы қажет құқықтық актілердің тізбесі (бұдан әрі - тізбе) бекітілсін.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мемлекеттік органдары: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тізбеге сәйкес құқықтық актілердің жобаларын әзірлесін және белгіленген тәртіппен Қазақстан Республикасының Үкіметіне бекітуге енгізсін;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тізбеге сәйкес тиісті ведомстволық құқықтық актілерді қабылдасын және қабылданған шаралар туралы Қазақстан Республикасының Үкіметін хабардар етсін.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4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116-ө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"Қазақстан Республикасының кейбір заңнамалық актілеріне газ және газбен жабдықтау мәселелері бойынша өзгерістер мен толықтырулар енгізу туралы" 2018 жылғы 4 шілдедегі Қазақстан Республикасының Заңын іске асыру мақсатында қабылдануы қажет құқықтық актілердің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"/>
        <w:gridCol w:w="6684"/>
        <w:gridCol w:w="1191"/>
        <w:gridCol w:w="1079"/>
        <w:gridCol w:w="1301"/>
        <w:gridCol w:w="1305"/>
      </w:tblGrid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 №
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Құқықтық актінің атауы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Актінің нысаны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Орындалуына жауапты мемлекеттік орган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Орындау мерзімі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Құқықтық актілерді сапалы, уақтылы әзірлеуге және енгізуге жауапты адам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кейбір шешімдеріне өзгерістер мен толықтырулар енгізу және Қазақстан Республикасы Үкіметі шешімінің күші жойылды деп тану туралы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қаулысы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 ҰЭМ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қыркүйек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М.М. Мырзағалиев М.С. Жүнісбекова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"Тауарлық және сұйытылған мұнай газын ішкі нарықта көтерме саудада өткізудің шекті бағаларын айқындау қағидаларын бекіту туралы" Қазақстан Республикасы Энергетика министрінің 2014 жылғы 15 желтоқсандағы № 209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енгізу туралы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Энергетика Министрінің бұйрығы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қараша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М.М. Мырзағалиев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сауда алаңдары арқылы сұйытылған мұнай газы сауда-саттығын ұйымдастыру мен жүргізу қағидаларын бекіту туралы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Энергетика Министрінің бұйрығы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қараша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М.М. Мырзағалиев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"Тауарлық, сұйытылған мұнай және сұйытылған табиғи газды өндіру, тасымалдау (тасу), сақтау және өткізу мониторингі бойынша мәліметтер ұсынудың қағидаларын бекіту туралы" Қазақстан Республикасы Энергетика министрінің 2014 жылғы 31 қазандағы № 92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енгізу туралы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Энергетика Министрінің бұйрығы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қыркүйек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М.М. Мырзағалиев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Тауарлық және сұйытылған мұнай газын тұтыну нормаларын есептеу мен бекіту қағидаларын бекіту туралы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Энергетика Министрінің бұйрығы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қыркүйек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М.М. Мырзағалиев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"Қазақстан Республикасының ішкі нарығына сұйытылған мұнай газын беру жоспарын жасау қағидаларын бекіту туралы" Қазақстан Республикасы Энергетика министрінің 2014 жылғы 22 қазандағы № 68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мен толықтырулар енгізу туралы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Энергетика Министрінің бұйрығы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қыркүйек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М.М. Мырзағалиев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ішкі нарығына сұйытылған мұнай газын беру жоспарын қалыптастыру жөніндегі комиссия туралы ережені бекіту туралы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Энергетика Министрінің бұйрығы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қыркүйек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М.М. Мырзағалиев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Сұйытылған мұнай газын беруге жиынтық өтінімдерді қалыптастыру жөніндегі комиссия туралы ережені бекіту туралы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Энергетика Министрінің бұйрығы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қыркүйек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М.М. Мырзағалиев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"Газ желісі ұйымдарын аккредиттеудің кейбір мәселелері туралы" Қазақстан Республикасы Энергетика министрінің 2014 жылғы 27 қарашадағы № 153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күші жойылды деп тану туралы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Энергетика Министрінің бұйрығы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жылғы қараша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М.Ж. Досмұхамбетов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Сұйытылған мұнай газын мұнай-газ-химия өнімдерін өндіру үшін шикізат ретінде пайдаланатын өнеркәсіптік тұтынушылар тізбесін бекіту туралы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Энергетика Министрінің бұйрығы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қараша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М.М. Мырзағалиев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Сұйытылған мұнай газын беруге жиынтық өтінімдерді қалыптастыру жөнінде комиссия құру туралы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облыстар, республикалық маңызы бар қалалар, астана әкімдігінің қаулысы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облыстардың, республикалық маңызы бар қалалардың, астананың әкімдіктері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желтоқсан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облыстардың, республикалық маңызы бар қалалардың, астананың әкімі аппаратының басшылары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Ескертпе: аббревиатуралардың толық жазылуы: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ЭМ - Қазақстан Республикасының Энергетика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ҰЭМ - Қазақстан Республикасы Ұлттық экономика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