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6e1a" w14:textId="dfe6e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жоғары оқу орындарының академиялық және басқару дербестігін кеңейту мәселелері бойынша өзгерістер мен толықтырулар енгізу туралы" 2018 жылғы 4 шілдедегі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2018 жылғы 8 қазандағы № 126-ө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жоғары оқу орындарының академиялық және басқару дербестігін кеңейту мәселелері бойынша өзгерістер мен толықтырулар енгізу туралы" 2018 жылғы 4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Жауапты орталық мемлекеттік органдар:</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тізбеге</w:t>
      </w:r>
      <w:r>
        <w:rPr>
          <w:rFonts w:ascii="Times New Roman"/>
          <w:b w:val="false"/>
          <w:i w:val="false"/>
          <w:color w:val="000000"/>
          <w:sz w:val="28"/>
        </w:rPr>
        <w:t xml:space="preserve"> сәйкес құқықтық актілердің жобасын әзірлесін және белгіленген тәртіппен Қазақстан Республикасының Үкіметіне енгізсін;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тізбеге</w:t>
      </w:r>
      <w:r>
        <w:rPr>
          <w:rFonts w:ascii="Times New Roman"/>
          <w:b w:val="false"/>
          <w:i w:val="false"/>
          <w:color w:val="000000"/>
          <w:sz w:val="28"/>
        </w:rPr>
        <w:t xml:space="preserve"> сәйкес тиісті ведомстволық құқықтық актілерді белгіленген тәртіппен қабылдасын және Қазақстан Республикасының Үкіметін қабылданған шаралар туралы хабардар етсін.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2018 жылғы 8 қазандағы</w:t>
            </w:r>
            <w:r>
              <w:br/>
            </w:r>
            <w:r>
              <w:rPr>
                <w:rFonts w:ascii="Times New Roman"/>
                <w:b w:val="false"/>
                <w:i w:val="false"/>
                <w:color w:val="000000"/>
                <w:sz w:val="20"/>
              </w:rPr>
              <w:t>№ 126-ө өкімімен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кейбір заңнамалық актілеріне жоғары оқу орындарының академиялық және басқару дербестігін кеңейту мәселелері бойынша өзгерістер мен толықтырулар енгізу туралы" 2018 жылғы 4 шілдедегі Қазақстан Республикасының Заңын іске асыру мақсатында қабылдануы қажет құқықтық актілердің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681"/>
        <w:gridCol w:w="284"/>
        <w:gridCol w:w="1417"/>
        <w:gridCol w:w="716"/>
        <w:gridCol w:w="276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нысаны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уақтылы және сапалы әзірленуіне жауапты адам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алуға ақы төлеу үшін білім беру грантын беру ережесін бекіту туралы" Қазақстан Республикасы Үкіметінің 2008 жылғы 23 қаңтардағы № 58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орындарының ерекше мәртебесі туралы ережені бекіту туралы" Қазақстан Республикасы Үкіметінің 2017 жылғы 14 ақпандағы № 66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шешімдерінің күші жойылды деп тану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 жұмысқа жіберу, өз бетімен жұмысқа орналасу құқығын беру, мемлекеттік білім беру тапсырысы негізінде білім алған азаматтарды жұмысын өтеу жөніндегі міндетінен босату немесе олардың міндетін тоқтату қағидаларын бекіту және "Білім беру грантын беру ережесін бекіту туралы" Қазақстан Республикасы Үкіметінің 2008 жылғы 23 қаңтардағы № 58 қаулысына өзгерістер мен толықтырулар енгізу туралы" Республикасы Үкіметінің 2012 жылғы 30 наурыздағы № 390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халықаралық стипендиясын тағайындау үшін үміткерлерді іріктеу қағидаларын бекіту және "Болашақ" халықаралық стипендиясын жұмсау бағыттарын айқындау туралы" Қазақстан Республикасы Үкіметінің 2008 жылғы 11 маусымдағы № 573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 мемлекеттік аттестаттау ережесін бекіту туралы" Қазақстан Республикасы Үкіметінің 2007 жылғы 24 желтоқсандағы № 1270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лицензиарларды айқындау туралы" Қазақстан Республикасы Үкіметінің 2015 жылғы 21 қарашадағы № 934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ІІМ, Қорғанысмині, БП (келісім бойынша), Қаржымині, Еңбекмині, ҰҚК (келісім бойынша)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 Б.Б. Бисенқұлов, Т.С. Мұхтаров, А.И. Лукин, Т.М. Савельева, Н.Б. Әлтаев, М.Ө. Қалқабаев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министрлігінің мәселелері" туралы Қазақстан Республикасы Үкіметінің 2004 жылғы 28 қазандағы № 1111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Өрсариев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кадрларды даярлауға мемлекеттік білім беру тапсырысын қалыптастыру және бөлу қағидаларын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органның операторын айқындау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магистранттар мен докторанттарды жатақханалардағы орындармен қамтамасыз етуге мемлекеттік тапсырысты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магистранттарды және докторанттарды жатақханалардағы орындармен қамтамасыз етуге мемлекеттік тапсырысты орналастыру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магистранттарды және докторанттарды жатақханалардағы орындармен қамтамасыз етуге мемлекеттік тапсырыстың мөлшерін анықтау әдістемесін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 сатып алу қағидаларын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қалыптастыру қағидаларын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барлық деңгейінің мемлекеттік жалпыға міндетті білім беру стандарттарын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Э.А. Суханбердиева,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үшін жалпы білім беру пәндері циклінің үлгілік оқу бағдарламаларын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кейбір бұйрықтарының күші жойылды деп тану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 қағидаларын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 Э.А. Суханбердиева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үлгілердегі білім беру ұйымдары қызметінің үлгілік қағидаларын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Э.А. Суханбердиева,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білімнің мамандықтары мен біліктіліктерінің сыныптауышын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Э.А. Суханбердиева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кадрларды даярлау бағыттарының сыныптауышын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Экстернат және сырттай оқу нысандарында оқытуға жол берілмейтін жоғары білімі бар кадрларды даярлау бағыттарының тізбесін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"Сырттай, кешкі нысандарда және экстернат нысанында білім алуға жол берілмейтін кәсіптер мен мамандықтардың тізбесін және Жоғары білімнің білім беру бағдарламаларын іске асыратын білім беру ұйымдарында экстернат нысанында оқытуға рұқсат беру қағидаларын бекіту туралы" Қазақстан Республикасы Білім және ғылым министрінің 2010 жылғы 8 ақпандағы № 40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Э.А. Суханбердиева,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 білім беру ұйымдарының түрлері бойынша ауыстыру және қайта қабылдау қағидаларын бекіту туралы" Қазақстан Республикасы Білім және ғылым министрінің 2015 жылғы 20 қаңтардағы № 19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 Э.А. Суханбердиева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506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 Э.А. Суханбердиева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Э.А. Суханбердиева,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қызметтерін көрсетудің үлгілік шартының және кәсіптік практикадан өткізуге арналған үлгілік шарт нысандарын бекіту туралы" Қазақстан Республикасы Білім және ғылым министрінің 2016 жылғы 28 қаңтардағы № 93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Э.А. Суханбердиева,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берудің Республикалық оқу-әдістемелік кеңесін және мамандарды даярлау бағыттары бойынша оқу-әдістемелік бірлестіктерді құру және олардың қызметі туралы ережені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Э.А. Суханбердиева,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білім беру ұйымдарының басшыларын конкурстық тағайындау қағидасын бекіту туралы" Қазақстан Республикасы Білім және ғылым министрінің 2012 жылғы 21 ақпандағы № 57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Э.А. Суханбердиева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бекіту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 Э.А. Суханбердиева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Формальды емес білім беретін ұйымдарды тану және формальды емес білім беретін, танылған ұйымдардың тізбесін қалыптастыру қағидаларын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 Э.А. Суханбердиева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нарығының қажеттіліктерін ескере отырып, техникалық және кәсіптік, орта білімнен кейінгі, жоғары және жоғары оқу орнынан кейінгі білімі бар мамандарды даярлауға, жоғары оқу орындарының дайындық бөлімдеріне, сондай-ақ мектепке дейінгі тәрбиелеу мен оқытуға, орта білім беруге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 Э.А. Суханбердиева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бекіту туралы" Қазақстан Республикасы Білім және ғылым министрінің 2017 жылғы 27 қарашадағы № 596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магистранттар мен докторанттарды жатақханалардағы орындармен қамтамасыз етуге мемлекеттік тапсырысты орналастыру қағидаларын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тапсырысына байланысты қызметтер көрсетудің Тізбесін бекіту туралы" Қазақстан Республикасы Білім және ғылым министрінің 2012 жылғы 1 тамыздағы № 350 </w:t>
            </w:r>
            <w:r>
              <w:rPr>
                <w:rFonts w:ascii="Times New Roman"/>
                <w:b w:val="false"/>
                <w:i w:val="false"/>
                <w:color w:val="000000"/>
                <w:sz w:val="20"/>
              </w:rPr>
              <w:t>бұйрығына</w:t>
            </w:r>
            <w:r>
              <w:rPr>
                <w:rFonts w:ascii="Times New Roman"/>
                <w:b w:val="false"/>
                <w:i w:val="false"/>
                <w:color w:val="000000"/>
                <w:sz w:val="20"/>
              </w:rPr>
              <w:t xml:space="preserve"> толықтыру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жоғары оқу орындарында магистрлер мен PhD докторларын нысаналы даярлау тетігін бекіту туралы" Қазақстан Республикасы Білім және ғылым министрінің міндетін атқарушының 2012 жылғы 22 мамырдағы № 235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практиканы ұйымдастыру мен өткізу қағидаларын және практика базалары ретінде ұйымдарды айқындау қағидаларын бекіту туралы" Қазақстан Республикасы Білім және ғылым министрінің 2016 жылғы 29 қаңтардағы № 107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 Э.А. Суханбердиева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даму бағдарламасының құрылымын және оны әзірлеу қағидаларын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Стипендиялық бағдарламаларға қатысу үшін үміткерлерді іріктеу қағидаларын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нормативтік қаржыландыру іске асырылатын білім беру ұйымдарының типтері мен түрлерінің тізбесін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ұйымдық-құқықтық нысанда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мен біліктіліктердің, әскери, арнаулы оқу орындарында іске асырылатын білім беру бағдарламаларының тізбелерін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арнаулы оқу орындарында іске асырылатын білім беру бағдарламаларының тізбесін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 ҰҚК (келісім бойынша), ІІМ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 Лукин, М.Ө. Қалқабаев, Б.Б Бисенқұлов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"Оқытудың кредиттік технологиясы бойынша оқу процесін ұйымдастыру қағидаларын бекіту туралы" Қазақстан Республикасы Білім және ғылым министрінің 2011 жылғы 20 сәуірдегі № 152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 Э.А. Суханбердиева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 түрлерінің номенклатурасын бекіту туралы" Қазақстан Республикасы Білім және ғылым министрінің 2013 жылғы 22 ақпандағы № 50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 Э.А. Суханбердиева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жоғары оқу орнынан кейінгі білім беру ұйымдары қызметінің үлгілік қағидаларын бекіту туралы" Қазақстан Республикасы Білім және ғылым министрінің 2013 жылғы 16 қазандағы № 420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"Аккредиттеу органдарын, оның ішінде шетелдік аккредиттеу органдарын тану және танылған аккредиттеу органдарының, аккредиттелген білім беру ұйымдарының және білім беру бағдарламаларының тізілімін қалыптастыру қағидаларын бекіту туралы" Қазақстан Республикасының Білім және ғылым министрінің 2016 жылғы 1 қарашадағы № 629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қызметіне қойылатын біліктілік талаптарын және оларға сәйкестікті растайтын құжаттардың тізбесін бекіту туралы" Қазақстан Республикасы Білім және ғылым министрінің 2015 жылғы 17 маусымдағы № 391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жетістіктеріне сырттай бағалау жүргізу қағидаларын бекіту туралы" Қазақстан Республикасы Білім және ғылым министрінің 2016 жылғы 28 қаңтардағы № 94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кейбір бұйрықтарына өзгерістер мен толықтырулар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Интернатурада медицина кадрларын даярлау қағидаларын және Резидентурада медицина кадрларын даярлау қағидаларын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 Ақтаева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жоғары оқу орнынан кейінгі білімі бар кадрларды нысаналы даярлау қағидаларын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 Ақтаева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кәсіптер бойынша сәйкестікті растау және біліктілік беру қағидаларын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АШМ, ИДМ, ЭМ, БП (келісім бойынша), ІІМ, Әділетмині, Қаржымині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Аймағамбетов, Л.М. Ақтаева, А.К. Евниев, Р.В. Скляр, Б.У. Ақшолақов, А.И. Лукин, М.О. Бисенқұлов, Н.В. Пан, Т.М. Савельева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арнаулы оқу орындарының тауарларды (жұмыстарды, көрсетілетін қызметтерді) өткізуі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БП (келісім бойынша), ҰҚК (келісім бойынша), ІІМ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 А.И. Лукин, М.Ө. Қалқабаев, Б.Б. Бисенқұлов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прокуратурасының Қазақстан Республикасының Бас прокуратурасы жанындағы Құқық қорғау академиясының білім беру қызметі мәселелері жөніндегі кейбір бұйрықтарына өзгерістер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 БҒМ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 Лукин, А.Қ. Аймағамбетов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оқу орындарында әскери қызметшілердің оқуына жұмсалған бюджет қаражатын мемлекетке өтеу қағидаларын бекіту туралы" Қазақстан Республикасы Қорғаныс министрінің 2017 жылғы 20 шілдедегі № 372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"Мемлекеттік-жекешелік әріптестік жобаларын жоспарлаудың және іске асырудың кейбір мәселелері туралы" Қазақстан Республикасының Ұлттық экономика министрі міндетін атқарушының 2015 жылғы 25 қарашадағы № 725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Даленов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"Концессиялық жобаларды жоспарлаудың және іске асырудың кейбір мәселелері туралы" Қазақстан Республикасы Ұлттық экономика министрінің 2014 жылғы 22 желтоқсандағы № 157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Даленов,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және өнер саласындағы білім беру ұйымдары қызметінің қағидаларын бекіту туралы" Қазақстан Республикасы Мәдениет және спорт министрінің 2015 жылғы 27 ақпандағы № 77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Райымқұлова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ұланының әскери қызметшілерін оқытуға жұмсалған бюджет қаражатын мемлекетке өтеу қағидаларын бекіту туралы" Қазақстан Республикасы Ішкі істер министрінің 2015 жылғы 10 наурыздағы № 200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 Р.Ф. Жақсылықов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арнаулы оқу орындарының ақылы негізде берілетін тауарларына (жұмыстарына, көрсетілетін қызметтеріне) бағаларды бекіту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БП (келісім бойынша), ҰҚК (келісім бойынша), ІІМ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Мұхтаров, А.И. Лукин, М.Ө. Қалқабаев, Б.Б. Бисенқұлов</w:t>
            </w:r>
          </w:p>
        </w:tc>
      </w:tr>
    </w:tbl>
    <w:bookmarkStart w:name="z7" w:id="5"/>
    <w:p>
      <w:pPr>
        <w:spacing w:after="0"/>
        <w:ind w:left="0"/>
        <w:jc w:val="both"/>
      </w:pPr>
      <w:r>
        <w:rPr>
          <w:rFonts w:ascii="Times New Roman"/>
          <w:b w:val="false"/>
          <w:i w:val="false"/>
          <w:color w:val="000000"/>
          <w:sz w:val="28"/>
        </w:rPr>
        <w:t>
      Ескертпе: аббревиатуралардың толық жазылуы:</w:t>
      </w:r>
    </w:p>
    <w:bookmarkEnd w:id="5"/>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ИДМ - Қазақстан Республикасының Инвестициялар және даму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