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ade5e" w14:textId="32ade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"Квазимемлекеттік сектордың сыртқы борышының шекті көлемін айқындау мәселелері жөнінде комиссия құру туралы" Қазақстан Республикасы Премьер-Министрінің 2018 жылғы 3 сәуірдегі № 38-ө өкіміне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2018 жылғы 23 қазандағы № 131-ө өкімі.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"Квазимемлекеттік сектордың сыртқы борышының шекті көлемін айқындау мәселелері жөнінде комиссия құру туралы" Қазақстан Республикасы Премьер-Министрінің 2018 жылғы 3 сәуірдегі № 38-ө 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өкіммен бекітілген Квазимемлекеттік сектордың сыртқы борышының шекті көлемін айқындау мәселелері жөніндегі комиссияның </w:t>
      </w:r>
      <w:r>
        <w:rPr>
          <w:rFonts w:ascii="Times New Roman"/>
          <w:b w:val="false"/>
          <w:i w:val="false"/>
          <w:color w:val="000000"/>
          <w:sz w:val="28"/>
        </w:rPr>
        <w:t>құрамында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Ұлттық экономика бірінші вице-министрі, төрағаның орынбасары" деген жол мынадай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Ұлттық экономика вице-министрі, төрағаның орынбасары"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