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4cbd" w14:textId="9254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Экономикалық ынтымақтастық және даму ұйымымен өзара іс-қимылдың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7 қарашадағы № 141-ө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Экономикалық ынтымақтастық және даму ұйымының комитеттерімен ынтымақтастығын дамыту және күшейту мақсатында: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Мүдделі мемлекеттік органдар белгіленген тәртіппен Экономикалық ынтымақтастық және даму ұйымымен басым бағыттар бойынша өзара іс-қимыл жасау бойынша командалар (бұдан әрі - командалар) құрсын.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 мүдделі мемлекеттік органдармен бірлесіп командалардың тиісті жұмыс регламентін бекітсін.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Е.А. Досаевқа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