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6292" w14:textId="d376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статистика мәселелері бойынша өзгерістер мен толықтырулар енгізу туралы" 2018 жылғы 5 қарашадағы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27 қарашадағы № 150-ө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мемлекеттік статистика мәселелері бойынша өзгерістер мен толықтырулар енгізу туралы" 2018 жылғы 5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экономика министрлігі: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актінің жобасын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құқықтық актілерді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мемлекеттік статистика мәселелері бойынша өзгерістер мен толықтырулар енгізу туралы" 2018 жылғы 5 қарашадағы Қазақстан Республикасының Заңын іске асыру мақсатында қабылдануы қажет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225"/>
        <w:gridCol w:w="450"/>
        <w:gridCol w:w="808"/>
        <w:gridCol w:w="1134"/>
        <w:gridCol w:w="1039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 тік орган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сапасына, уақтылы әзірленуі мен қабылдануына жауапты тұлға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Үкіметінің "Ұлттық санақтарды жүргізу қағидасы мен мерзімдерін бекіту туралы" 2010 жылғы 11 қазандағы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"Қазақстан Республикасы Ұлттық экономика министрлігінің мәселелері" туралы 2014 жылғы 24 қыркүйектегі № 1011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Ұлттық экономика министрлігінің Статистика комитеті туралы ережені бекіту туралы" Қазақстан Республикасы Ұлттық экономика министрінің 2014 жылғы 30 қыркүйектегі № 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байқауларды және ұлттық санақтарды жүргізу кезінде адамдарды интервьюер ретінде тарту тәртібін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қызметіне қанағаттану деңгейін мониторингтеу мақсатында респонденттер мен пайдаланушыларға сауалнама жүргізу тәртібін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және (немесе) ведомстволық статистикалық байқаулар бойынша статистикалық нысандардың және оларды толтыру жөніндегі нұсқаулықтардың жобаларын тестілеуді және талқылауды респонденттердің ерікті негізде қатысуымен жүргізу қағидаларын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ҰБ (келісім бойынша)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әдіснама өзгерген жағдайда статистикалық мақсаттар үшін және жаңартылған, құжатпен расталған ақпарат негізінде жарияланған ресми статистикалық ақпаратты қайта қарау қағидаларын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ҰБ (келісім бойынша)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операторларынан респонденттер жөнінде байланыс деректерін алу қағидаларын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шаруашылықтарынан олардың кірістері мен шығыстары туралы қажетті алғашқы статистикалық деректерді өтеулі және өтеусіз негізде алу қағидаларын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Бағаларды тіркеу тәртібін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есептеуді бекіту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"Респонденттердің алғашқы статистикалық деректерді ұсыну қағидаларын бекіту туралы" Қазақстан Республикасының Статистика агенттігі төрағасының 2010 жылғы 9 шілдедегі № 173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"Әкімшілік дереккөздердің әкімшілік деректерді өтеусіз негізде ұсыну қағидаларын бекіту туралы" Қазақстан Республикасы Статистика агенттігі төрағасының міндетін атқарушының 2010 жылғы 14 шілдедегі № 183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ҰБ - Қазақстан Республикасының Ұлттық Банкі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