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a1290" w14:textId="9ba12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жанындағы консультативтік-кеңесші органдардың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2018 жылғы 29 қарашадағы № 152-ө өкімі. Күші жойылды - Қазақстан Республикасы Премьер-Министрінің 2022 жылғы 27 қазандағы № 176-ө өкімімен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Премьер-Министрінің 27.10.2022 </w:t>
      </w:r>
      <w:r>
        <w:rPr>
          <w:rFonts w:ascii="Times New Roman"/>
          <w:b w:val="false"/>
          <w:i w:val="false"/>
          <w:color w:val="ff0000"/>
          <w:sz w:val="28"/>
        </w:rPr>
        <w:t>№ 176-ө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Үкіметі туралы" 1995 жылғы 18 желтоқсандағы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19-бабы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8) тармақшасына сәйкес: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 тілі әліпбиін латын графикасына көшіру жөніндегі ұлттық комиссия туралы" Қазақстан Республикасы Премьер-Министрінің 2017 жылғы 14 қарашадағы № 153-ө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Қазақ тілі әліпбиін латын графикасына көшіру жөніндегі ұлттық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 Мәжілісінің депутаты (келісім бойынша) енгізілсін;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комиссияның кұрамынан Ғ. Есім, Ғ.М. Мұтанов, Б.Ө. Жақыпов шығарылсын;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Қазақ тілі әліпбиін латын графикасына көшіру жөніндегі ұлттық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өкімге қосымшаға сәйкес жаңа редакцияда жазылсын.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Мыналардың күші жойылды деп танылсын: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"Мемлекеттік тіл саясатын одан әрі жетілдіру жөніндегі комиссия туралы" Қазақстан Республикасы Премьер-Министрінің 2015 жылғы 7 қазандағы № 89-ө </w:t>
      </w:r>
      <w:r>
        <w:rPr>
          <w:rFonts w:ascii="Times New Roman"/>
          <w:b w:val="false"/>
          <w:i w:val="false"/>
          <w:color w:val="000000"/>
          <w:sz w:val="28"/>
        </w:rPr>
        <w:t>өкімі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"Мемлекеттік тіл саясатын одан әрі жетілдіру жөніндегі комиссия туралы" Қазақстан Республикасы Премьер-Министрінің 2015 жылғы 7 қазандағы № 89-ө өкіміне өзгеріс енгізу туралы" Қазақстан Республикасы Премьер-Министрінің 2018 жылғы 25 маусымдағы № 75-ө </w:t>
      </w:r>
      <w:r>
        <w:rPr>
          <w:rFonts w:ascii="Times New Roman"/>
          <w:b w:val="false"/>
          <w:i w:val="false"/>
          <w:color w:val="000000"/>
          <w:sz w:val="28"/>
        </w:rPr>
        <w:t>өкімі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152-ө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 тілі әліпбиін латын графикасына кешіру жөніндегі ұлттық комиссия туралы ереже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 тілі әліпбиін латын графикасына кешіру жөніндегі ұлттық комиссия (бұдан әрі - Комиссия) Қазақстан Республикасы Үкіметінің жанындағы консультативтік-кеңесші орган болып табылады.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қызметінің мақсаты қазақ әліпбиін латын графикасына кешіру, мемлекеттік тіл саясатын іске асыру және мемлекеттік тілді енгізу тиімділігін арттыру мәселелері бойынша ұсыныстар әзірлеу болып табылады.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 өз қызметінде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заңдарын, Қазақстан Республикасы Президентінің және Үкіметінің актілерін және Қазақстан Республикасының өзге де нормативтік құқықтық актілерін, сондай-ақ осы Ережені басшылыққа алады.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Мәдениет және спорт министрлігі Комиссияның жұмыс органы болып табылады.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 отырыстары қажеттілігіне қарай, бірақ жылына кемінде екі рет өткізіледі.</w:t>
      </w:r>
    </w:p>
    <w:bookmarkEnd w:id="15"/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Комиссияның негізгі міндеті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Комиссияның негізгі міндеті: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латын графикасына кешу кезінде туындайтын проблемалар мен қиындықтарды анықтау мақсатында латын графикасына кешкен елдердің тәжірибесін зерделеу және талдау нәтижесі;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 тілі әліпбиін латын графикасына көшіру;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 тілі әліпбиін латын графикасына кешірудің тәсілдерін айқындау;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мемлекеттік тіл саясатын жетілдіру;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мемлекеттік тілді кешенді және жүйелі дамыту мен енгізу, этностардың тілдерін сақтау, ағылшын тілін тереңірек және қарқынды үйрену жүйесін құру;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тілдерді дамыту мен қолдануға бағытталған нысаналы мемлекеттік бағдарламалар мен жоспарлардың жобаларын қарау;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бірыңғай мемлекеттік саясатты іске асыру жөніндегі қызметті ақпараттық, әдістемелік қамтамасыз ету бойынша ұсыныстар әзірлеу болып табылады.</w:t>
      </w:r>
    </w:p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Комиссияның қызметін ұйымдастыру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Комиссия жұмысының ұйымдастырылуы мен тәртібі Қазақстан Республикасы Үкіметінің 1999 жылғы 16 наурыздағы № 247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Үкіметінің жанындағы консультативтік-кеңесші органдар мен жұмыс топтарын құру тәртібі, қызметі мен таратылуы туралы нұсқаулыққа сәйкес жүзеге асырылады.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