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3a88" w14:textId="db63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 комиссия құру туралы" Қазақстан Республикасы Премьер-Министрінің 2017 жылғы 15 қыркүйектегі № 134-ө өкіміне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29 желтоқсандағы № 164-ө өкімі. Күші жойылды - Қазақстан Республикасы Үкіметінің 2023 жылғы 2 тамыздағы № 628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02.08.2023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 комиссия құру туралы" Қазақстан Республикасы Премьер-Министрінің 2017 жылғы 15 қыркүйектегі № 134-ө өкіміне мынадай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комиссияның құрамында: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 Мемлекеттік кірістер комитеті төрағасының орынбасары"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 Қазынашылық комитеті төрағасының орынбасары".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