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022d" w14:textId="2cf0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23 қаңтардағы № 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ахуалды жақсарту жөніндегі кеңестің құрамында: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министрі, төрағаның орынбасары" деген 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министрі, төрағаның орынбасары";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вице-министрі, хатшы" деген 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бірінші вице-министрі, хатшы";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министрі" деген жол мынадай редакцияда жазылсын: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министрі";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Инвестициялық ахуалды жақсарту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Ұлттық экономика министрлігі Кеңестің жұмыс органы болып табылады.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Кеңес отырыстары қажеттілігіне қарай өткізіледі.".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