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34ea" w14:textId="7fa3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өкіміне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11 ақпандағы № 17-ө өкімі. Күші жойылды - Қазақстан Республикасы Премьер-Министрінің 2022 жылғы 27 қазандағы № 176-ө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27.10.2022 </w:t>
      </w:r>
      <w:r>
        <w:rPr>
          <w:rFonts w:ascii="Times New Roman"/>
          <w:b w:val="false"/>
          <w:i w:val="false"/>
          <w:color w:val="ff0000"/>
          <w:sz w:val="28"/>
        </w:rPr>
        <w:t>№ 176-ө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тілі әліпбиін латын графикасына көшіру жөніндегі ұлттық комиссия туралы" Қазақстан Республикасы Премьер-Министрінің 2017 жылғы 14 қарашадағы № 153-ө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Казак тілі әліпбиін латын графикасына көшіру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Комиссия отырыстары қажеттілігіне қарай өткізіледі.".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