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5d8af" w14:textId="865d8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дәрілік заттар мен медициналық бұйымдардың айналысы мәселелері бойынша өзгерістер мен толықтырулар енгізу туралы" 2018 жылғы 28 желтоқсандағы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2019 жылғы 14 ақпандағы № 20-ө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дәрілік заттар мен медициналық бұйымдардың айналысы мәселелері бойынша өзгерістер мен толықтырулар енгізу туралы" 2018 жылғы 28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тізбесі (бұдан әрі − тізбе) бекітілсін. </w:t>
      </w:r>
    </w:p>
    <w:bookmarkEnd w:id="0"/>
    <w:bookmarkStart w:name="z2" w:id="1"/>
    <w:p>
      <w:pPr>
        <w:spacing w:after="0"/>
        <w:ind w:left="0"/>
        <w:jc w:val="both"/>
      </w:pPr>
      <w:r>
        <w:rPr>
          <w:rFonts w:ascii="Times New Roman"/>
          <w:b w:val="false"/>
          <w:i w:val="false"/>
          <w:color w:val="000000"/>
          <w:sz w:val="28"/>
        </w:rPr>
        <w:t>
      2. Мемлекеттік органдар:</w:t>
      </w:r>
    </w:p>
    <w:bookmarkEnd w:id="1"/>
    <w:bookmarkStart w:name="z3" w:id="2"/>
    <w:p>
      <w:pPr>
        <w:spacing w:after="0"/>
        <w:ind w:left="0"/>
        <w:jc w:val="both"/>
      </w:pPr>
      <w:r>
        <w:rPr>
          <w:rFonts w:ascii="Times New Roman"/>
          <w:b w:val="false"/>
          <w:i w:val="false"/>
          <w:color w:val="000000"/>
          <w:sz w:val="28"/>
        </w:rPr>
        <w:t>
      1) тізбеге сәйкес құқықтық актілердің жобасын әзірлесін және белгіленген тәртіппен Қазақстан Республикасының Үкіметіне бекітуге енгізсін;</w:t>
      </w:r>
    </w:p>
    <w:bookmarkEnd w:id="2"/>
    <w:bookmarkStart w:name="z4" w:id="3"/>
    <w:p>
      <w:pPr>
        <w:spacing w:after="0"/>
        <w:ind w:left="0"/>
        <w:jc w:val="both"/>
      </w:pPr>
      <w:r>
        <w:rPr>
          <w:rFonts w:ascii="Times New Roman"/>
          <w:b w:val="false"/>
          <w:i w:val="false"/>
          <w:color w:val="000000"/>
          <w:sz w:val="28"/>
        </w:rPr>
        <w:t>
      2) тізбеге сәйкес тиісті ведомстволық құқықтық актілерді қабылдасын және Қазақстан Республикасының Денсаулық сақтау министрлігін қабылданған шаралар туралы хабардар етсін.</w:t>
      </w:r>
    </w:p>
    <w:bookmarkEnd w:id="3"/>
    <w:bookmarkStart w:name="z5" w:id="4"/>
    <w:p>
      <w:pPr>
        <w:spacing w:after="0"/>
        <w:ind w:left="0"/>
        <w:jc w:val="both"/>
      </w:pPr>
      <w:r>
        <w:rPr>
          <w:rFonts w:ascii="Times New Roman"/>
          <w:b w:val="false"/>
          <w:i w:val="false"/>
          <w:color w:val="000000"/>
          <w:sz w:val="28"/>
        </w:rPr>
        <w:t>
      3. Қазақстан Республикасы Денсаулық сақтау министрлігі ұсынылған ақпаратты жинақтасын және құқықтық актілер қабылданған күннен бастап бір ай мерзімнен кешіктірмей қабылданған шаралар туралы Қазақстан Республикасының Үкіметін хабардар етсін.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2019 жылғы 14 ақпандағы</w:t>
            </w:r>
            <w:r>
              <w:br/>
            </w:r>
            <w:r>
              <w:rPr>
                <w:rFonts w:ascii="Times New Roman"/>
                <w:b w:val="false"/>
                <w:i w:val="false"/>
                <w:color w:val="000000"/>
                <w:sz w:val="20"/>
              </w:rPr>
              <w:t>№ 20 өкімімен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Республикасының кейбір заңнамалық актілеріне дәрілік заттар мен медициналық бұйымдардың айналысы мәселелері бойынша өзгерістер мен толықтырулар енгізу туралы" 2018 жылғы 28 желтоқсандағы Қазақстан Республикасының Заңын іске асыру мақсатында қабылдануы қажет құқықтық актілердің тізбесі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8656"/>
        <w:gridCol w:w="453"/>
        <w:gridCol w:w="354"/>
        <w:gridCol w:w="1141"/>
        <w:gridCol w:w="1047"/>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w:t>
            </w:r>
            <w:r>
              <w:br/>
            </w:r>
            <w:r>
              <w:rPr>
                <w:rFonts w:ascii="Times New Roman"/>
                <w:b w:val="false"/>
                <w:i w:val="false"/>
                <w:color w:val="000000"/>
                <w:sz w:val="20"/>
              </w:rPr>
              <w:t>
мемлекеттік орган</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сапасына, уақытылы әзірленуі мен енгізілуіне жауапты адам</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 1729 қаулысына өзгерістер мен толықтырулар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ақпан</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кейбір шешімдеріне өзгерістер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ақпан</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293 бұйрығына өзгерістер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бұйымдарды және медициналық техниканы мемлекеттік тіркеу, қайта тіркеу және олардың тіркеу деректеріне өзгерістер енгізу қағидаларын бекіту туралы" Қазақстан Республикасы Денсаулық сақтау министрінің 2009 жылғы 18 қарашадағы № 735 бұйрығына өзгерістер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заттарға, медициналық мақсаттағы бұйымдарға және медициналық техникаға сараптама жүргізу қағидаларын бекіту туралы" Қазақстан Республикасы Денсаулық сақтау министрінің 2009 жылғы 18 қарашадағы № 736 бұйрығына өзгерістер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тіркелген дәрілік заттар мен медициналық мақсаттағы бұйымдардың қауіпсіздігі мен сапасын бағалауды жүргізу қағидаларын бекіту туралы" Қазақстан Республикасы Денсаулық сақтау және әлеуметтік даму министрінің 2014 жылғы 26 қарашадағы № 269 бұйрығына өзгерістер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 биологиялық эксперименттер, клиникаға дейінгі (клиникалық емес) және клиникалық зерттеулер жүргізу қағидаларын, сондай-</w:t>
            </w:r>
            <w:r>
              <w:br/>
            </w:r>
            <w:r>
              <w:rPr>
                <w:rFonts w:ascii="Times New Roman"/>
                <w:b w:val="false"/>
                <w:i w:val="false"/>
                <w:color w:val="000000"/>
                <w:sz w:val="20"/>
              </w:rPr>
              <w:t>
ақ клиникаға дейінгі және клиникалық базаларға қойылатын талаптарды бекіту туралы" Қазақстан Республикасы Денсаулық сақтау министрінің 2018 жылғы 2 сәуірдегі № 142 бұйрығына өзгерістер мен толықтырулар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Л.М. Ақтаева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фармакологиялық қадағалауды және дәрілік заттардың, медициналық мақсаттағы бұйымдар мен медициналық техниканың жанама әсерлерінің мониторингін жүргізу қағидаларын бекіту туралы" Қазақстан Республикасы Денсаулық сақтау және әлеуметтік даму министрінің 2015 жылғы 29 мамырдағы № 421 бұйрығына өзгерістер мен толықтырулар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 мен медициналық техниканы таңбалау қағидаларын бекіту туралы" Қазақстан Республикасы Денсаулық сақтау және әлеуметтік даму министрінің 2015 жылғы 16 сәуірдегі № 227 бұйрығына өзгерістер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заттарға, медициналық мақсаттағы бұйымдар мен медициналық техникаға тыйым салу, оларды тоқтата тұру, айналыстан алып қою немесе шектеу қағидаларын бекіту туралы" Қазақстан Республикасы Денсаулық сақтау және әлеуметтік даму министрінің 2015 жылғы 27 ақпандағы № 106 бұйрығына өзгерістер мен толықтырулар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заттарды, медициналық мақсаттағы </w:t>
            </w:r>
            <w:r>
              <w:br/>
            </w:r>
            <w:r>
              <w:rPr>
                <w:rFonts w:ascii="Times New Roman"/>
                <w:b w:val="false"/>
                <w:i w:val="false"/>
                <w:color w:val="000000"/>
                <w:sz w:val="20"/>
              </w:rPr>
              <w:t>
бұйымдар мен медицина техникасының айналысы саласында инспекциялауды жүргізу ережесін бекіту туралы" Қазақстан Республикасы Денсаулық сақтау министрінің 2009 жылғы 19 қарашадағы № 742 бұйрығына өзгерістер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фармацевтикалық практикаларды бекіту туралы" Қазақстан Республикасы Денсаулық сақтау және әлеуметтік даму министрінің 2015 жылғы 27 мамырдағы № 392 бұйрығына өзгерістер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 мен медициналық техниканы көтерме және бөлшек саудада өткізу қағидаларын бекіту туралы" Қазақстан Республикасы Денсаулық сақтау және әлеуметтік даму министрінің 2015 жылғы 14 қыркүйектегі № 713 бұйрығына өзгерістер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 мен медициналық техниканы жарнамалауды жүзеге асыру қағидаларын бекіту туралы" Қазақстан Республикасы Денсаулық сақтау және әлеуметтік даму министрінің 2015 жылғы 27 ақпандағы № 105 бұйрығына өзгерістер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"Жарамсыз күйге түскен, жалған, жарамдылық мерзімі өтіп кеткен дәрілік заттарды, медициналық мақсаттағы бұйымдар мен медициналық техниканы жою қағидаларын бекіту туралы" Қазақстан Республикасы Денсаулық сақтау және әлеуметтік даму </w:t>
            </w:r>
            <w:r>
              <w:br/>
            </w:r>
            <w:r>
              <w:rPr>
                <w:rFonts w:ascii="Times New Roman"/>
                <w:b w:val="false"/>
                <w:i w:val="false"/>
                <w:color w:val="000000"/>
                <w:sz w:val="20"/>
              </w:rPr>
              <w:t>
министрінің 2015 жылғы 26 тамыздағы № 687 бұйрығына өзгерістер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ұлттық дәрілік формулярды әзірлеу және бекіту қағидаларын бекіту туралы" Қазақстан Республикасы Денсаулық сақтау және әлеуметтік даму министрінің 2015 жылғы 22 мамырдағы  № 369 бұйрығына өзгерістер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оның ішінде белгілі бір аурулары (жай-күйлері) бар азаматтардың жекелеген санаттарын амбулаториялық деңгейде тегін және (немесе) жеңілдікпен берілетін дәрілік заттармен және мамандандырылған емдік өнімдермен қамтамасыз етуге арналған дәрілік заттардың және медициналық мақсаттағы бұйымдардың тізбесін бекіту туралы" Қазақстан Республикасы Денсаулық сақтау министрінің 2017 жылғы 29 тамыздағы № 666 бұйрығына өзгерістер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және Қазақстан Республикасы Денсаулық сақтау және әлеуметтік даму министрінің кейбір шешімдерінің күші жойылды деп тану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заттарды және медициналық мақсаттағы бұйымдарды медициналық қолдану жөніндегі нұсқаулықты жасау және ресімдеу қағидаларын бекіту туралы" Қазақстан Республикасы Денсаулық сақтау және әлеуметтік даму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2015 жылғы 29 мамырдағы № 414 бұйрығына өзгерістер мен толықтырулар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аккредиттеу қағидаларын бекіту туралы" Қазақстан Республикасы Денсаулық сақтау және әлеуметтік даму министрінің 2015 жылғы 10 наурыздағы № 127 бұйрығына өзгерістер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медициналық мақсаттағы бұйымдар мен медициналық техниканың айналысы саласындағы объектілерге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19 наурыздағы    № 232 бұйрығына өзгерістер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 мен медициналық техниканы сақтау мен тасымалдау қағидаларын бекіту туралы" Қазақстан Республикасы Денсаулық сақтау және әлеуметтік даму министрінің 2015 жылғы 24 сәуірдегі № 262 бұйрығына өзгерістер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рецептімен босатуға жатқызу қағидаларын бекіту туралы" Қазақстан Республикасы Денсаулық сақтау және әлеуметтік даму министрінің 2015 жылғы 28 сәуірдегі № 288 бұйрығына өзгерістер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"Рецептілерді жазу, есепке алу және сақтау қағидаларын бекіту туралы" Қазақстан Республикасы Денсаулық сақтау және әлеуметтік даму </w:t>
            </w:r>
            <w:r>
              <w:br/>
            </w:r>
            <w:r>
              <w:rPr>
                <w:rFonts w:ascii="Times New Roman"/>
                <w:b w:val="false"/>
                <w:i w:val="false"/>
                <w:color w:val="000000"/>
                <w:sz w:val="20"/>
              </w:rPr>
              <w:t>
министрінің 2015 жылғы 22 мамырдағы № 373 бұйрығына өзгерістер мен толықтырулар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білімі бар маман болмаған жағдайда аудан орталықтарынан шалғайдағы елді мекендерде дәрілік заттарды, медициналық мақсаттағы бұйымдарды бастапқы медициналық-санитариялық, консультациялық-диагностикалық көмек көрсететін денсаулық сақтау ұйымдарындағы дәріхана пункттері арқылы және жылжымалы дәріхана пункттері арқылы өткізуді іске асыру үшін медициналық білімі бар мамандарды аттестаттау ережесін бекіту туралы" Қазақстан Республикасы Денсаулық сақтау министрі міндетін атқарушысының 2009 жылғы 9 қазандағы № 515 бұйрығына өзгерістер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медициналық мақсаттағы бұйымдардың қауіпсіздігі мен сапасын сараптау және бағалау жөніндегі монополиялық қызметті жүзеге асыратын сынақ зертханаларын аккредиттеу қағидаларын бекіту туралы" Қазақстан Республикасы Денсаулық сақтау және әлеуметтік даму министрінің 2015 жылғы 29 мамырдағы № 412 бұйрығына өзгерістер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саласындағы мемлекеттік көрсетілетін қызмет регламенттерін бекіту туралы" Қазақстан Республикасы Денсаулық сақтау және әлеуметтік даму министрінің 2015 жылғы 29 мамырдағы № 416 бұйрығына өзгерістер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медициналық мақсаттағы бұйымдар мен медициналық техниканың айналысы саласындағы субъектілерге көтерме және бөлшек саудада өткізуге рұқсат етілген дәрілік заттарға, медициналық мақсаттағы бұйымдар мен медициналық техникаға жатпайтын тауарлардың тізбесін бекіту туралы" Қазақстан Республикасы Денсаулық сақтау және әлеуметтік даму министрінің 2015 жылғы 25 маусымдағы № 516 бұйрығына өзгерістер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қағидаларын бекіту туралы" Қазақстан Республикасы Денсаулық сақтау және әлеуметтік даму министрінің 2015 жылғы 26 маусымдағы № 525 бұйрығына өзгерістер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міндетті әлеуметтік медициналық сақтандыру жүйесінде сатып алынатын дәрілік заттар мен медициналық мақсаттағы бұйымдарға шекті бағаларды және үстеме бағаларды қалыптастыру қағидалары" Қазақстан Республикасы Денсаулық сақтау және әлеуметтік даму министрі міндетін атқарушысының 2015 жылғы 30 шілдедегі № 639 бұйрығына өзгерістер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 мен медициналық техниканы Қазақстан Республикасының аумағына әкелу және дәрілік заттарды, медициналық мақсаттағы бұйымдар мен медициналық техниканы Қазақстан Республикасының аумағынан әкету қағидаларын бекіту туралы" Қазақстан Республикасының Денсаулық сақтау және әлеуметтік даму министрінің 2015 жылғы 17 тамыздағы № 668 бұйрығына өзгерістер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бұйымдардың және медициналық техниканың қауіпсіздігін жіктеу ережесін бекіту туралы" Қазақстан Республикасы Денсаулық сақтау министрінің 2009 жылғы 24 қарашадағы № 764 бұйрығына өзгерістер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 болып табылатын медициналық техниканың тізбесін бекіту туралы" Қазақстан Республикасы Денсаулық сақтау министрінің 2009 жылғы 24 қарашадағы № 765 бұйрығына өзгерістер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r>
              <w:br/>
            </w:r>
            <w:r>
              <w:rPr>
                <w:rFonts w:ascii="Times New Roman"/>
                <w:b w:val="false"/>
                <w:i w:val="false"/>
                <w:color w:val="000000"/>
                <w:sz w:val="20"/>
              </w:rPr>
              <w:t>
ИИДМ</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r>
              <w:br/>
            </w:r>
            <w:r>
              <w:rPr>
                <w:rFonts w:ascii="Times New Roman"/>
                <w:b w:val="false"/>
                <w:i w:val="false"/>
                <w:color w:val="000000"/>
                <w:sz w:val="20"/>
              </w:rPr>
              <w:t>
Р.В. Скляр</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 дәрілік заттармен қамтамасыз ету қағидаларын бекіту туралы"  Қазақстан Республикасы Денсаулық сақтау және әлеуметтік даму министрінің 2015 жылғы 30 қыркүйектегі </w:t>
            </w:r>
            <w:r>
              <w:br/>
            </w:r>
            <w:r>
              <w:rPr>
                <w:rFonts w:ascii="Times New Roman"/>
                <w:b w:val="false"/>
                <w:i w:val="false"/>
                <w:color w:val="000000"/>
                <w:sz w:val="20"/>
              </w:rPr>
              <w:t>
№766 бұйрығына өзгерістер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монополия субъектісі көрсететін қызметтерге бағаларды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r>
              <w:br/>
            </w:r>
            <w:r>
              <w:rPr>
                <w:rFonts w:ascii="Times New Roman"/>
                <w:b w:val="false"/>
                <w:i w:val="false"/>
                <w:color w:val="000000"/>
                <w:sz w:val="20"/>
              </w:rPr>
              <w:t>
ҰЭМ</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Цой</w:t>
            </w:r>
            <w:r>
              <w:br/>
            </w:r>
            <w:r>
              <w:rPr>
                <w:rFonts w:ascii="Times New Roman"/>
                <w:b w:val="false"/>
                <w:i w:val="false"/>
                <w:color w:val="000000"/>
                <w:sz w:val="20"/>
              </w:rPr>
              <w:t>
М.С. Жүнісбекова</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белгілеу туралы Қазақстан Республикасы Денсаулық сақтау министрінің  бұйрығы 2017  жылғы 31 тамыздағы </w:t>
            </w:r>
            <w:r>
              <w:br/>
            </w:r>
            <w:r>
              <w:rPr>
                <w:rFonts w:ascii="Times New Roman"/>
                <w:b w:val="false"/>
                <w:i w:val="false"/>
                <w:color w:val="000000"/>
                <w:sz w:val="20"/>
              </w:rPr>
              <w:t>
№ 671 бұйрығына өзгерістер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 қойылатын біліктілік талаптарын бекіту туралы" Қазақстан Республикасы Денсаулық сақтау және әлеуметтік даму министрінің 2015 жылғы 23 қаңтардағы № 27 бұйрығына өзгерістер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медициналық техникаға сервистік қызмет көрсетуді жүзеге асыру қағидаларын бекіту" Қазақстан Республикасы Денсаулық сақтау және әлеуметтік даму министрінің 2015 жылғы 29 мамырдағы № 427 бұйрығына өзгерістер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дәрілік заттар, медициналық мақсаттағы бұйымдар мен медициналық техника айналысының сапасы салаларындағы тәуекел дәрежесін бағалау өлшемшарттарын және тексеру парақтарын бекіту туралы"</w:t>
            </w:r>
            <w:r>
              <w:br/>
            </w:r>
            <w:r>
              <w:rPr>
                <w:rFonts w:ascii="Times New Roman"/>
                <w:b w:val="false"/>
                <w:i w:val="false"/>
                <w:color w:val="000000"/>
                <w:sz w:val="20"/>
              </w:rPr>
              <w:t>Қазақстан Республикасы Денсаулық сақтау министрінің 2018 жылғы 15 қарашадағы № ҚР ДСМ-32 және Қазақстан Республикасы Ұлттық экономика министрінің 2018 жылғы 15 қарашадағы № 70 бірлескен бұйрығына өзгерістер мен толықтырулар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r>
              <w:br/>
            </w:r>
            <w:r>
              <w:rPr>
                <w:rFonts w:ascii="Times New Roman"/>
                <w:b w:val="false"/>
                <w:i w:val="false"/>
                <w:color w:val="000000"/>
                <w:sz w:val="20"/>
              </w:rPr>
              <w:t>
ҰЭМ</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r>
              <w:br/>
            </w:r>
            <w:r>
              <w:rPr>
                <w:rFonts w:ascii="Times New Roman"/>
                <w:b w:val="false"/>
                <w:i w:val="false"/>
                <w:color w:val="000000"/>
                <w:sz w:val="20"/>
              </w:rPr>
              <w:t>
М.С. Жүнісбекова</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заттарды, медициналық мақсаттағы бұйымдар мен медициналық техникасын мемлекеттік тіркеу кезінде өндіріс жағдайларын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сапаны қамтамасыз ету жүйесін бағалау ережесін бекіту туралы" Қазақстан Республикасы Денсаулық сақтау министрінің 2009 жылғы 19 қарашадағы № 743 бұйрығына өзгерістер мен толықтырулар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 мен медициналық техниканы өндіру және олардың сапасын бақылау, сондай-ақ тұрақтылығына сынақтар жүргізу және сақталу мерзімі мен қайта бақылау мерзімін белгілеу қағидаларын бекіту туралы"</w:t>
            </w:r>
            <w:r>
              <w:br/>
            </w:r>
            <w:r>
              <w:rPr>
                <w:rFonts w:ascii="Times New Roman"/>
                <w:b w:val="false"/>
                <w:i w:val="false"/>
                <w:color w:val="000000"/>
                <w:sz w:val="20"/>
              </w:rPr>
              <w:t>
Қазақстан Республикасы Денсаулық сақтау және әлеуметтік даму министрінің 2015 жылғы 25 тамыздағы № 680 бұйрығына өзгерістер енгізу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 тәртібінде медициналық мақсаттағы бұйымдар мен медициналық техниканы көтерме және бөлшек саудада өткізуді жүзеге асыратын денсаулық сақтау субъектілерінің тізілімін құру қағидаларын бекіту туралы" Қазақстан Республикасы Денсаулық сақтау министрінің м.а. 2013 жылғы 12 ақпандағы № 75 бұйрығына өзгерістер енгізу туралы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медициналық бұйымдар номенклатурасын қалыптастыру және жүргізу тәртібін бекіту туралы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фармакопеясын, оның жекелеген томдарын немесе жекелеген фармакопеялық мақалаларды (монографияларды) әзірлеу, ресімдеу, келісу, бекіту және оған өзгерістер мен толықтырулар енгізу тәртібін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Әлемнің жетекші фармакопеяларының талаптарын, сондай-ақ дәрілік заттар мен медициналық бұйымдарға арналған халықаралық және мемлекетаралық стандарттарды Қазақстан Республикасының аумағында қолданылады деп тану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инспекторатты қалыптастыру қағидаларын бекіту, Қазақстан Республикасының фармацевтикалық инспекторлар тізілімін жүргізу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бұйымдарды техникалық жағынан сынау жүргізу қағидаларын бекіту туралы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өткізу үшін дәрілік заттың саудалық атауына шекті бағаларды бекіту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этикалық тұрғыдан ілгерілету қағидаларын бекіту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ұтымды пайдаланылуына бағалау жүргізу қағидаларын бекіту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препараттар мен медициналық бұйымдарды дайындау қағидаларын бекіту туралы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заттарға бағаларды реттеу қағидаларын бекіту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мамыр</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технологияларына бағалау жүргізу тәртібін бекіту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жүйе қызметін жүзеге асыру тәртібін бекіту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 жөніндегі айналымдары және импорты қосылған құн салығынан босатылатын ветеринария саласында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r>
              <w:br/>
            </w:r>
            <w:r>
              <w:rPr>
                <w:rFonts w:ascii="Times New Roman"/>
                <w:b w:val="false"/>
                <w:i w:val="false"/>
                <w:color w:val="000000"/>
                <w:sz w:val="20"/>
              </w:rPr>
              <w:t>
ҰЭМ</w:t>
            </w:r>
            <w:r>
              <w:br/>
            </w:r>
            <w:r>
              <w:rPr>
                <w:rFonts w:ascii="Times New Roman"/>
                <w:b w:val="false"/>
                <w:i w:val="false"/>
                <w:color w:val="000000"/>
                <w:sz w:val="20"/>
              </w:rPr>
              <w:t>
Қаржымині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Г.С. Исаева </w:t>
            </w:r>
            <w:r>
              <w:br/>
            </w:r>
            <w:r>
              <w:rPr>
                <w:rFonts w:ascii="Times New Roman"/>
                <w:b w:val="false"/>
                <w:i w:val="false"/>
                <w:color w:val="000000"/>
                <w:sz w:val="20"/>
              </w:rPr>
              <w:t>
М.С. Жүнісбекова</w:t>
            </w:r>
            <w:r>
              <w:br/>
            </w:r>
            <w:r>
              <w:rPr>
                <w:rFonts w:ascii="Times New Roman"/>
                <w:b w:val="false"/>
                <w:i w:val="false"/>
                <w:color w:val="000000"/>
                <w:sz w:val="20"/>
              </w:rPr>
              <w:t xml:space="preserve">
Т.М. Савельева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пайдаланатын (қолданылатын) кез келген нысандағы дәрілік заттарды, оның ішінде фармацевтикалық субстанцияларды (активті фармацевтикалық субстанцияларды); протездiк-ортопедиялық бұйымдарды және ветеринариялық техниканы қоса алғанда, ветеринариялық мақсаттағы бұйымдарды; ветеринария саласында пайдаланатын (қолданылатын) кез келген нысандағы дәрілік заттарды, оның ішінде фармацевтикалық субстанцияларды (активті фармацевтикалық субстанцияларды) және протездiк-ортопедиялық бұйымдар мен ветеринария-лық техниканы қоса алғанда, ветеринариялық мақсаттағы бұйымдарды өндіруге арналған материалдар мен жинақтаушы заттардың  тізбесін бекіту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 жөніндегі айналымдары және импорты қосылған құн салығынан босатылатын протездік-ортопедиялық бұйымдар мен сурдотифлотехниканы қоса алғанда, кез келген нысандағы дәрілік заттарды, оның ішінде фармацевтикалық субстанцияларды (активті фармацевтикалық субстанцияларды), медициналық бұйымдарды, сондай-ақ оларды өндіруге арналған материалдар мен жинақтаушылардың, кез келген нысандағы дәрілік заттарды, протездiк-ортопедиялық бұйымдарды, сурдотифлотехниканы, мүгедектерге берілетін арнайы қозғалыс құралдарын қоса алғанда, медициналық бұйымдарды  өндіруге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r>
              <w:br/>
            </w:r>
            <w:r>
              <w:rPr>
                <w:rFonts w:ascii="Times New Roman"/>
                <w:b w:val="false"/>
                <w:i w:val="false"/>
                <w:color w:val="000000"/>
                <w:sz w:val="20"/>
              </w:rPr>
              <w:t>
ҰЭМ</w:t>
            </w:r>
            <w:r>
              <w:br/>
            </w:r>
            <w:r>
              <w:rPr>
                <w:rFonts w:ascii="Times New Roman"/>
                <w:b w:val="false"/>
                <w:i w:val="false"/>
                <w:color w:val="000000"/>
                <w:sz w:val="20"/>
              </w:rPr>
              <w:t>
Қаржымині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 Цой </w:t>
            </w:r>
            <w:r>
              <w:br/>
            </w:r>
            <w:r>
              <w:rPr>
                <w:rFonts w:ascii="Times New Roman"/>
                <w:b w:val="false"/>
                <w:i w:val="false"/>
                <w:color w:val="000000"/>
                <w:sz w:val="20"/>
              </w:rPr>
              <w:t>
М.С. Жүнісбекова</w:t>
            </w:r>
            <w:r>
              <w:br/>
            </w:r>
            <w:r>
              <w:rPr>
                <w:rFonts w:ascii="Times New Roman"/>
                <w:b w:val="false"/>
                <w:i w:val="false"/>
                <w:color w:val="000000"/>
                <w:sz w:val="20"/>
              </w:rPr>
              <w:t>
Т.М. Савельева</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 материалдардың, жабдықтар мен жинақтаушы заттардың тізбесін бекіту туралы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 w:id="6"/>
    <w:p>
      <w:pPr>
        <w:spacing w:after="0"/>
        <w:ind w:left="0"/>
        <w:jc w:val="both"/>
      </w:pPr>
      <w:r>
        <w:rPr>
          <w:rFonts w:ascii="Times New Roman"/>
          <w:b w:val="false"/>
          <w:i w:val="false"/>
          <w:color w:val="000000"/>
          <w:sz w:val="28"/>
        </w:rPr>
        <w:t>
      Ескертпе: аббревиатуралардың толық жазылуы:</w:t>
      </w:r>
    </w:p>
    <w:bookmarkEnd w:id="6"/>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xml:space="preserve">
      ИИДМ – Қазақстан Республикасының Индустрия және инфрақұрылымдық даму министрлігі </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