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8a7e" w14:textId="cd38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тауарларды таңбалау жүйесін құру жөнінде шешім әзірлеу үшін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19 наурыздағы № 34-ө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Қазақстан Республикасында тауарларды таңбалау жүйесін құру жөнінде шешім әзірлеу үшін ведомствоаралық жұмыс тобы (бұдан әрі - жұмыс тобы)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Қазақстан Республикасында тауарларды таңбалау жүйесін құру жөнінде шаралар кешенін көздейтін ұсыныстарды әзірлеп, Қазақстан Республикасының Үкіметіне енгізсін.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тауарларды таңбалау жүйесін құру жөнінде шешім әзірлеу үшін ведомствоаралық жұмыс тобының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 - Қазақстан Республикасының Қаржы 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инфрақұрылымдық даму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инфрақұрылымдық даму министрлігінің Техникалық реттеу және метрология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Цифрлық даму, қорғаныс және аэроғарыш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Қоғамдық денсаулық сақтау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Мемлекеттік кірістер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Ұлттық кәсіпкерлер палатасы басқарма төрағасының орынбасары, басқарма мүшесі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"Қазақтелеком" акционерлік қоғамы басқарма төрағасы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