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bd5e" w14:textId="93fb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жанындағы консультативтік-кеңесші органдардың кейбір мәселелері туралы" Қазақстан Республикасы Премьер-Министрінің 2017 жылғы 12 маусымдағы № 76-ө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2 сәуірдегі № 42-ө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Үкіметінің жанындағы консультативтік-кеңесші органдардың кейбір мәселелері туралы" Қазақстан Республикасы Премьер-Министрiнiң 2017 жылғы 12 маусымдағы № 76-ө өкiмiне мынадай өзгерістер енгiзiлсiн: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өкімге 2-қосымшада: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Мұнай-газ және энергетика салаларын дамыту жөніндегі ведомствоаралық комиссия құрамында: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Энергетика бірінші вице-министрі" деген жол алып тасталсын;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 Әкімшілігі Басшысының орынбасары (келісім бойынша)" деген жол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 Әкімшілігі Басшысының орынбасары (келісім бойынша) немесе Қазақстан Республикасы Президентінің әлеуметтік-экономикалық мәселелерге жетекшілік ететін көмекшісі (келісім бойынша)";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Денсаулық сақтау министрі" деген жол алып тасталсын;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Инвестициялар және даму министрі" деген жол мынадай редакцияда жазылсын: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инфрақұрылымдық даму министрі";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Мұнай-газ және энергетика салаларын дамыту жөніндегі ведомствоаралық комиссия туралы ережеде: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 мынадай редакцияда жазылсын: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Комиссияның отырыстары қажеттiлiгiне қарай өткiзiледi.".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