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1310" w14:textId="9251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"Еңбек" нәтижелі жұмыспен қамтуды және жаппай кәсіпкерлікті дамытудың 2017 - 2021 жылдарға арналған бағдарламасын іске асыру және Ұлттық біліктілік жүйесін дамыту мәселелері жөніндегі ведомствоаралық комиссияны құру туралы" 2017 жылғы 10 қазандағы № 144-ө және "Нәтижелі жұмыспен қамтуды және жаппай кәсіпкерлікті дамытудың 2017 - 2021 жылдарға арналған бағдарламасын іске асыру мәселелері жөніндегі ведомствоаралық комиссияны құру туралы" Қазақстан Республикасы Премьер-Министрінің 2017 жылғы 10 қазандағы № 144-ө өкіміне өзгерістер енгізу туралы" 2018 жылғы 23 ақпандағы № 23-ө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17 сәуірдегі № 61-ө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Мыналардың күші жойылды деп танылсын: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"Еңбек" нәтижелі жұмыспен қамтуды және жаппай кәсіпкерлікті дамытудың 2017 - 2021 жылдарға арналған бағдарламасын іске асыру және Ұлттық біліктілік жүйесін дамыту мәселелері жөніндегі ведомствоаралық комиссияны құру туралы" Қазақстан Республикасы Премьер-Министрінің 2017 жылғы 10 қазандағы № 144-ө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"Нәтижелі жұмыспен қамтуды және жаппай кәсіпкерлікті дамытудың 2017 - 2021 жылдарға арналған бағдарламасын іске асыру мәселелері жөніндегі ведомствоаралық комиссияны құру туралы" Қазақстан Республикасы Премьер-Министрінің 2017 жылғы 10 қазандағы № 144-ө өкіміне өзгерістер енгізу туралы" Қазақстан Республикасы Премьер-Министрінің 2018 жылғы 23 ақпандағы № 23-ө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