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44ca" w14:textId="d5d4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жанындағы консультативтік-кеңесші органдардың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13 мамырдағы № 78-ө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кейбір өкімдеріне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жанындағы консультативтік-кеңесші органдардың кейбiр мәселелерi туралы" Қазақстан Республикасы Премьер-Министрінің 2016 жылғы 29 қыркүйектегі № 90-ө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өкімге 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 өнеркәсіптік дамыту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Премьер-Министрі, төраға"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орынбасары, төраға";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министрі, төрағаның орынбасары"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Индустрия және инфрақұрылымдық даму министрі, төрағаның орынбасары";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вице-министрі, хатшы"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вице-министрі, хатшы";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Қазақстан Республикасының Ауыл шаруашылығы министрі"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Ауыл шаруашылығы министрі";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министрі"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 бірінші орынбасары – Қазақстан Республикасының Қаржы министрі";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"Қазақстандық индустрияны дамыту институты" акционерлік қоғамының басқарма төрағасы (келісім бойынша)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"Қазақстандық индустрия және экспорт орталығы" акционерлік қоғамының басқарма төрағасы (келісім бойынша)";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 Республикасын өнеркәсіптік дамыту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Республикасының Индустрия және инфрақұрылымдық даму министрлігі Комиссияның жұмыс органы болып табылады.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Комиссияның отырыстары қажеттiлiгiне қарай өткiзiледi.".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жанындағы Экспорттық саясат жөніндегі кеңесті құру туралы"  Қазақстан Республикасы Премьер-Министрінің 2017 жылғы 31 наурыздағы № 40-ө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жанындағы Экспорттық саясат жөніндегі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бірінші орынбасары, төрағаның орынбасары"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орынбасары, төрағаның орынбасары";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бірінші вице-министрі, хатшы"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вице-министрі, хатшы";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Қазақстан Республикасының Ауыл шаруашылығы министрі"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Ауыл шаруашылығы министрі";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Ақпарат және коммуникациялар министрі"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Ақпарат және қоғамдық даму министрі";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министрі"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 бірінші орынбасары – Қазақстан Республикасының Қаржы министрі";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 және аэроғарыш өнеркәсібі министрі"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Цифрлық даму, қорғаныс және аэроғарыш өнеркәсібі министрі";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министрі"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министрі";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 Республикасын экспорттық бақылау мәселелері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Республикасының Индустрия және инфрақұрылымдық даму министрлігі Кеңестің жұмыс органы болып табылады.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 отырыстары қажеттiлiгiне қарай өткiзiледi.".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жанындағы консультативтік-кеңесші органдардың кейбiр мәселелерi туралы" Қазақстан Республикасы Премьер-Министрінің 2017 жылғы 19 маусымдағы № 79-ө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өкімге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жанындағы экспорттық бақылау мәселелері жөніндегі комиссияның құрамында: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министрі, төраға"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министрі, төраға";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бірінші вице-министрі, төрағаның орынбасары"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вице-министрі, төрағаның орынбасары";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министрлігінің Индустриялық даму және өнеркәсіптік қауіпсіздік комитеті төрағасының орынбасары, хатшы"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"Қазақстан Республикасы Индустрия және инфрақұрылымдық даму министрлігінің Индустриялық даму және өнеркәсіптік қауіпсіздік комитеті төрағасының орынбасары, хатшы";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 және аэроғарыш өнеркәсібі вице-министрі"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Цифрлық даму, қорғаныс және аэроғарыш өнеркәсібі министрі";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 Республикасын экспорттық бақылау мәселелері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Республикасының Индустрия және инфрақұрылымдық даму министрлігі Комиссияның жұмыс органы болып табылады.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Комиссияның отырыстары қажеттiлiгiне қарай өткiзiледi.".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