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d14bd" w14:textId="58d14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Экспортты дамыту мен экспортты мемлекеттік қолдаудың кешенді жүйесін қалыптастыру мәселелері жөнінде ведомствоаралық комиссия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2019 жылғы 14 мамырдағы № 81-ө өкімі. Күші жойылды - Қазақстан Республикасы Премьер-Министрінің 2020 жылғы 11 наурыздағы № 47-ө өкімімен.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Премьер-Министрінің 11.03.2020 </w:t>
      </w:r>
      <w:r>
        <w:rPr>
          <w:rFonts w:ascii="Times New Roman"/>
          <w:b w:val="false"/>
          <w:i w:val="false"/>
          <w:color w:val="ff0000"/>
          <w:sz w:val="28"/>
        </w:rPr>
        <w:t>№ 47-ө</w:t>
      </w:r>
      <w:r>
        <w:rPr>
          <w:rFonts w:ascii="Times New Roman"/>
          <w:b w:val="false"/>
          <w:i w:val="false"/>
          <w:color w:val="ff0000"/>
          <w:sz w:val="28"/>
        </w:rPr>
        <w:t xml:space="preserve"> өкімімен.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Экспорттауды дамыту мен экспортты мемлекеттік қолдаудың кешенді жүйесін қалыптастыру саласындағы мемлекеттік басқару жүйесін жетілдіру мақсатында: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Экспортты дамыту мен экспортты мемлекеттік қолдаудың кешенді жүйесін қалыптастыру мәселелері жөнінде ведомствоаралық комиссия (бұдан әрі – Комиссия) құрылсын.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Қоса беріліп отырған: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Комиссияның </w:t>
      </w:r>
      <w:r>
        <w:rPr>
          <w:rFonts w:ascii="Times New Roman"/>
          <w:b w:val="false"/>
          <w:i w:val="false"/>
          <w:color w:val="000000"/>
          <w:sz w:val="28"/>
        </w:rPr>
        <w:t>құрамы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Комиссия туралы </w:t>
      </w:r>
      <w:r>
        <w:rPr>
          <w:rFonts w:ascii="Times New Roman"/>
          <w:b w:val="false"/>
          <w:i w:val="false"/>
          <w:color w:val="000000"/>
          <w:sz w:val="28"/>
        </w:rPr>
        <w:t>ереже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14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 өкімімен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Экспортты дамыту мен экспортты мемлекеттік қолдаудың кешенді жүйесін қалыптастыру жөніндегі ведомствоаралық комиссияның құрамы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орынбасары, төраға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Индустрия және инфрақұрылымдық даму вице-министрі,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Индустрия және инфрақұрылымдық даму министрлігінің департамент директоры,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экономика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Әділет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Энергетика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Ауыл шаруашылығы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Қаржы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Сыртқы істер министрінің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Цифрлық даму, қорғаныс және аэроғарыш өнеркәсібі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облыстар мен республикалық маңызы бар қалалар әкімдерінің орынбасарлары.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14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 өкімімен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Экспортты дамыту мен экспортты мемлекеттік қолдаудың кешенді жүйесін қалыптастыру мәселелері жөніндегі ведомствоаралық комиссиясы туралы ереже 1-тарау. Жалпы ережелер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Экспортты дамыту мен экспортты мемлекеттік қолдаудың кешенді жүйесін қалыптастыру мәселелері жөніндегі ведомствоаралық комиссиясы (бұдан әрі – Комиссия) Қазақстан Республикасының Үкіметі жанындағы консультациялық-кеңесші орган болып табылады.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Комиссия өз қызметінде Қазақстан Республикасының Конституциясын және заңдарын, Қазақстан Республикасы Президентінің және Үкіметінің актілерін және Қазақстан Республикасының өзге де нормативтік құқықтық актілерін, халықаралық шарттарын, сондай-ақ осы Ережені басшылыққа алады.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Республикасының Индустрия және инфрақұрылымдық даму министрлігі Комиссияның жұмыс органы болып табылады.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Комиссия отырыстары қажеттілігіне қарай өткізіледі.</w:t>
      </w:r>
    </w:p>
    <w:bookmarkEnd w:id="11"/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Комиссияның негізгі міндеті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Комиссияның негізгі міндеті: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экспорттық қызмет саласындағы Қазақстан Республикасының заңнамасын, тауарларды экспорттау кезінде отандық өндiрушiлердi мемлекеттiк қолдау жөніндегі  шараларды жетiлдiру;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өңірлік экспорттық кеңестердің проблемалық мәселелерін қарастыру;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Экспорттық саясат жөніндегі кеңесте қабылданған шешімдерді орындау бойынша жол карталарын әзірлеу мен мониторингін жүргізу;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тауарлар экспорты кезінде туындайтын кедергілер мен шектеулерді жою бойынша ұсыныстар әзірлеу болып табылады.</w:t>
      </w:r>
    </w:p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3-тарау. Комиссияның қызметін ұйымдастыру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Комиссия қызметінің ұйымдастырылуы мен жұмыс тәртібі Қазақстан Республикасы Үкіметінің 1999 жылғы 16 наурыздағы № 247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Қазақстан Республикасы Үкіметінің жанындағы  консультациялық-кеңесші органдар мен жұмыс топтарын құру тәртібі, қызметі мен таратылуы туралы нұсқаулыққа сәйкес жүзеге асырылады.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