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008d" w14:textId="ed50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"Рухани жаңғыру" бағдарламасын іске асыру жөніндегі 2019 жылға арналған іс-шаралар жоспарын бекіту туралы" Қазақстан Республикасы Премьер-Министрінің 2018 жылғы 28 желтоқсандағы № 160-ө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2019 жылғы 20 мамырдағы № 86-ө өкімі</w:t>
      </w:r>
    </w:p>
    <w:p>
      <w:pPr>
        <w:spacing w:after="0"/>
        <w:ind w:left="0"/>
        <w:jc w:val="both"/>
      </w:pPr>
      <w:bookmarkStart w:name="z1" w:id="0"/>
      <w:r>
        <w:rPr>
          <w:rFonts w:ascii="Times New Roman"/>
          <w:b w:val="false"/>
          <w:i w:val="false"/>
          <w:color w:val="000000"/>
          <w:sz w:val="28"/>
        </w:rPr>
        <w:t xml:space="preserve">
      "Рухани жаңғыру" бағдарламасын іске асыру жөніндегі 2019 жылға арналған іс-шаралар жоспарын бекіту туралы" Қазақстан Республикасы Премьер-Министрінің 2018 жылғы 28 желтоқсандағы № 160-ө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өкіміне</w:t>
      </w:r>
      <w:r>
        <w:rPr>
          <w:rFonts w:ascii="Times New Roman"/>
          <w:b w:val="false"/>
          <w:i w:val="false"/>
          <w:color w:val="000000"/>
          <w:sz w:val="28"/>
        </w:rPr>
        <w:t xml:space="preserve"> мынадай редакцияда жазылсын:</w:t>
      </w:r>
    </w:p>
    <w:bookmarkEnd w:id="1"/>
    <w:bookmarkStart w:name="z3" w:id="2"/>
    <w:p>
      <w:pPr>
        <w:spacing w:after="0"/>
        <w:ind w:left="0"/>
        <w:jc w:val="both"/>
      </w:pPr>
      <w:r>
        <w:rPr>
          <w:rFonts w:ascii="Times New Roman"/>
          <w:b w:val="false"/>
          <w:i w:val="false"/>
          <w:color w:val="000000"/>
          <w:sz w:val="28"/>
        </w:rPr>
        <w:t>
      "2) 2019 жылғы 5 шілдеге және 5 желтоқсанға дейін Қазақстан Республикасының Ақпарат және қоғамдық даму министрлігіне Жоспардың іске асырылу барысы туралы ақпарат жіберсін.";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Қазақстан Республикасының Ақпарат және қоғамдық даму министрлігі 2019 жылғы 15 шілдеден және 15 желтоқсаннан кешіктірмей Қазақстан Республикасы Премьер-Министрінің Кеңсесі мен Қазақстан Республикасы Президентінің Әкімшілігіне Жоспар іс-шараларының іске асырылу барысы туралы жиынтық ақпарат берсін.</w:t>
      </w:r>
    </w:p>
    <w:bookmarkEnd w:id="3"/>
    <w:bookmarkStart w:name="z6" w:id="4"/>
    <w:p>
      <w:pPr>
        <w:spacing w:after="0"/>
        <w:ind w:left="0"/>
        <w:jc w:val="both"/>
      </w:pPr>
      <w:r>
        <w:rPr>
          <w:rFonts w:ascii="Times New Roman"/>
          <w:b w:val="false"/>
          <w:i w:val="false"/>
          <w:color w:val="000000"/>
          <w:sz w:val="28"/>
        </w:rPr>
        <w:t>
      4. Осы өкімнің орындалуын бақылау Қазақстан Республикасының Ақпарат және қоғамдық даму министрлігіне жүктелсін.";</w:t>
      </w:r>
    </w:p>
    <w:bookmarkEnd w:id="4"/>
    <w:bookmarkStart w:name="z7" w:id="5"/>
    <w:p>
      <w:pPr>
        <w:spacing w:after="0"/>
        <w:ind w:left="0"/>
        <w:jc w:val="both"/>
      </w:pPr>
      <w:r>
        <w:rPr>
          <w:rFonts w:ascii="Times New Roman"/>
          <w:b w:val="false"/>
          <w:i w:val="false"/>
          <w:color w:val="000000"/>
          <w:sz w:val="28"/>
        </w:rPr>
        <w:t xml:space="preserve">
      көрсетілген өкіммен бекітілген "Рухани жаңғыру" бағдарламасын іске асыру жөніндегі 2019 жылға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20 мамырдағы</w:t>
            </w:r>
            <w:r>
              <w:br/>
            </w:r>
            <w:r>
              <w:rPr>
                <w:rFonts w:ascii="Times New Roman"/>
                <w:b w:val="false"/>
                <w:i w:val="false"/>
                <w:color w:val="000000"/>
                <w:sz w:val="20"/>
              </w:rPr>
              <w:t>№ 86 өкіміне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160-ө өкімімен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"Рухани жаңғыру" бағдарламасын іске асыру жөніндегі 2019 жылға арналған іс-шаралар жоспары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043"/>
        <w:gridCol w:w="1491"/>
        <w:gridCol w:w="1608"/>
        <w:gridCol w:w="905"/>
        <w:gridCol w:w="2629"/>
        <w:gridCol w:w="241"/>
        <w:gridCol w:w="180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Білімнің салтанат құруы</w:t>
            </w:r>
            <w:r>
              <w:br/>
            </w:r>
            <w:r>
              <w:rPr>
                <w:rFonts w:ascii="Times New Roman"/>
                <w:b w:val="false"/>
                <w:i w:val="false"/>
                <w:color w:val="000000"/>
                <w:sz w:val="20"/>
              </w:rPr>
              <w:t>
Мақсаты: Қазақстандықтар табыстылығының іргелі факторы ретінде білімнің салтанат құруына ұмтылу</w:t>
            </w:r>
            <w:r>
              <w:br/>
            </w:r>
            <w:r>
              <w:rPr>
                <w:rFonts w:ascii="Times New Roman"/>
                <w:b w:val="false"/>
                <w:i w:val="false"/>
                <w:color w:val="000000"/>
                <w:sz w:val="20"/>
              </w:rPr>
              <w:t>
Міндеттері:</w:t>
            </w:r>
            <w:r>
              <w:br/>
            </w:r>
            <w:r>
              <w:rPr>
                <w:rFonts w:ascii="Times New Roman"/>
                <w:b w:val="false"/>
                <w:i w:val="false"/>
                <w:color w:val="000000"/>
                <w:sz w:val="20"/>
              </w:rPr>
              <w:t>
1. Заманауи инновациялық технологияларды есепке ала отырып, білім беру сапасын арттыру.</w:t>
            </w:r>
            <w:r>
              <w:br/>
            </w:r>
            <w:r>
              <w:rPr>
                <w:rFonts w:ascii="Times New Roman"/>
                <w:b w:val="false"/>
                <w:i w:val="false"/>
                <w:color w:val="000000"/>
                <w:sz w:val="20"/>
              </w:rPr>
              <w:t>
Азаматтардың жалпы білімділік деңгейінің өсуі. Өз бетінше білім алу үшін мүмкіндіктер беру.</w:t>
            </w:r>
            <w:r>
              <w:br/>
            </w:r>
            <w:r>
              <w:rPr>
                <w:rFonts w:ascii="Times New Roman"/>
                <w:b w:val="false"/>
                <w:i w:val="false"/>
                <w:color w:val="000000"/>
                <w:sz w:val="20"/>
              </w:rPr>
              <w:t>
Өскелең ұрпақ санасында білім құндылықтарын қалыптастыру.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қосымша білім алу ұйымдарының желісін: </w:t>
            </w:r>
            <w:r>
              <w:br/>
            </w:r>
            <w:r>
              <w:rPr>
                <w:rFonts w:ascii="Times New Roman"/>
                <w:b w:val="false"/>
                <w:i w:val="false"/>
                <w:color w:val="000000"/>
                <w:sz w:val="20"/>
              </w:rPr>
              <w:t xml:space="preserve">- балалардың бос уақытын өткізу орталықтарының жұмыс істеуі үшін тұрғын үйлерді салған кезде </w:t>
            </w:r>
            <w:r>
              <w:br/>
            </w:r>
            <w:r>
              <w:rPr>
                <w:rFonts w:ascii="Times New Roman"/>
                <w:b w:val="false"/>
                <w:i w:val="false"/>
                <w:color w:val="000000"/>
                <w:sz w:val="20"/>
              </w:rPr>
              <w:t>1-қабаттарда үй-жайларды жоспарлау;</w:t>
            </w:r>
            <w:r>
              <w:br/>
            </w:r>
            <w:r>
              <w:rPr>
                <w:rFonts w:ascii="Times New Roman"/>
                <w:b w:val="false"/>
                <w:i w:val="false"/>
                <w:color w:val="000000"/>
                <w:sz w:val="20"/>
              </w:rPr>
              <w:t>- балалардың бос уақытын өткізетін орталықтардың жұмыс істеуі үшін мектептердің бос үй-жайларын ұсыну есебінен кеңейту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ұйымдарының кеңейтілген желісі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берумен қамтылған оқушылар үлесі –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 қызығушылықтары бойынша үйірмелер санының өсуін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қызығушылықтар бойынша үйірмелер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үйірмелерде сабақтармен қамтылған оқушылардың үлесі – 25 %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магистранттар мен докторанттарды тарта отырып, ғылыми жобалар мен бағдарламаларды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мен бағдарламалар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ЖОО-лар (келісу бойынша), акционерлік қоғамдар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мен ҒЗИ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орындаушылардың кемінде 30 %-ы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ШҚО-да "Білікті маман" жобасын іске асыру (гранттар беру, кәсіптік бағдарлау жұмысы)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 дайындық курстары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гранттарының саны – 400 орын;</w:t>
            </w:r>
            <w:r>
              <w:br/>
            </w:r>
            <w:r>
              <w:rPr>
                <w:rFonts w:ascii="Times New Roman"/>
                <w:b w:val="false"/>
                <w:i w:val="false"/>
                <w:color w:val="000000"/>
                <w:sz w:val="20"/>
              </w:rPr>
              <w:t>
пәндер бойынша даярлық курстарымен қамту – 1600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қаласында "КitapFest-2019" фестивалін өткізу (көрме, кітаптар алмасу)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сәуір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және сатылған кітаптар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"Book Dating" жобасын іске асыру (сүйікті кітаптарды танымал тұлғалардың таныстыруы)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сериясын өткізу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арасында робототехника, спидкубинг және зияткерлік спорттың басқа да түрлері бойынша іс-шаралар кешенін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конкурстар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спорт түрлерімен айналысатын оқушылар саны – 5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KazakhBooks.com веб-сайты арқылы қазақ әдебиетін ілгерілету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веб-сайтта 40 кітапты орналастыру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сайтқа кірушілер саны, жүктеп алу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оқуды дәріптеу жөніндегі жобаны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марафондар, флешмобтар, кездесулер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17 565 001 "Ақпарат және қоғамдық даму саласындағы мемлекеттік саясатты қалыптастыру және іске асыру" республикалық бюджеттік бағдарлама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оқитын халықтың үлесі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кедергілерсіз білім және ғылым" брейн-ринг форматындағы халықаралық ғылыми-практикалық конференцияны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ПМУ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шетелдік қатысушы сарапшылардың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 WORLDWIDE университеттерінің "Рухани құндылықтар мен жоғарғы технологиялар үйлесімділігі" атты дүниежүзілік форумын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"U38" университеттерінің альянсы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ғалымдарының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"IITU Robocon Games 2019" чемпионатын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 ХАТУ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және ЖОО қаражаты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Reading" (үздік кітаптардан құнды идеялар алу)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қамту – 160 мың адам; оқырман адамдардың санын ұлғайту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Киберспорт бойынша Орталық Азия чемпионатын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жарыстар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3 мың адамға дейін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Epos" тарихи-танымдық ағартушылық конкурсын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қатысушылардың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Сананың ашықтығы</w:t>
            </w:r>
            <w:r>
              <w:br/>
            </w:r>
            <w:r>
              <w:rPr>
                <w:rFonts w:ascii="Times New Roman"/>
                <w:b w:val="false"/>
                <w:i w:val="false"/>
                <w:color w:val="000000"/>
                <w:sz w:val="20"/>
              </w:rPr>
              <w:t>
Мақсаты: Халықтың үздік әлемдік жетістіктер мен практикаларға алғырлығын қалыптастыру</w:t>
            </w:r>
            <w:r>
              <w:br/>
            </w:r>
            <w:r>
              <w:rPr>
                <w:rFonts w:ascii="Times New Roman"/>
                <w:b w:val="false"/>
                <w:i w:val="false"/>
                <w:color w:val="000000"/>
                <w:sz w:val="20"/>
              </w:rPr>
              <w:t>
Міндеттері:</w:t>
            </w:r>
            <w:r>
              <w:br/>
            </w:r>
            <w:r>
              <w:rPr>
                <w:rFonts w:ascii="Times New Roman"/>
                <w:b w:val="false"/>
                <w:i w:val="false"/>
                <w:color w:val="000000"/>
                <w:sz w:val="20"/>
              </w:rPr>
              <w:t>
1. Әлемде болып жатқан процестер мен оқиғалар туралы азаматтардың хабардар болуын арттыру.</w:t>
            </w:r>
            <w:r>
              <w:br/>
            </w:r>
            <w:r>
              <w:rPr>
                <w:rFonts w:ascii="Times New Roman"/>
                <w:b w:val="false"/>
                <w:i w:val="false"/>
                <w:color w:val="000000"/>
                <w:sz w:val="20"/>
              </w:rPr>
              <w:t>
2. Өз Отанына қызмет етуге бағытталған әлеуметтік белсенділікті қалыптастыру.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ШҚО-да жобаларды басқару бойынша ақпараттық жүйенің жұмыс істеуін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интернет-платформа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 пайдаланушылар саны – 200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қаласында "IT-WEEKEND.KZ - 2019 - Қоғам мүддесіндегі цифрлық технологиялар" IT-форумын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ІІІ тоқсан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 шеңберінде әзірленген қолданбалы IT өнімдерінің (қосымшалар) саны – 20 бірл.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бағдарламасы және жастардың рухани-адамгершілік бағдары" халықаралық конференциясын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IV тоқсан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 жариялауға жіберілген мақалалар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–патриотизмнің жаңа түрі" атты іс-шаралар кешенін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дәрістер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МҚІСҚА (келісу бойынша, ЖОО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индекс көрсеткіштері бойынша өңірдегі сыбайлас жемқорлық деңгейі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жаңа коммуникациялық саясат"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әңгімелесулер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БҒМ, АҚДМ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қамтылған оқушылардың үлесі – 25 % жобаны іске асыратын білім беру ұйымдарының саны – 500 бірл.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Прагматизм</w:t>
            </w:r>
            <w:r>
              <w:br/>
            </w:r>
            <w:r>
              <w:rPr>
                <w:rFonts w:ascii="Times New Roman"/>
                <w:b w:val="false"/>
                <w:i w:val="false"/>
                <w:color w:val="000000"/>
                <w:sz w:val="20"/>
              </w:rPr>
              <w:t>
Мақсаты: Нақты мақсатқа қол жеткізуге, білім алуға, саламатты өмір салтын ұстануға және кәсіптік табысқа басымдық бере отырып, мінез-құлықтың ұтымды моделін қалыптастыру</w:t>
            </w:r>
            <w:r>
              <w:br/>
            </w:r>
            <w:r>
              <w:rPr>
                <w:rFonts w:ascii="Times New Roman"/>
                <w:b w:val="false"/>
                <w:i w:val="false"/>
                <w:color w:val="000000"/>
                <w:sz w:val="20"/>
              </w:rPr>
              <w:t>
Міндеттері:</w:t>
            </w:r>
            <w:r>
              <w:br/>
            </w:r>
            <w:r>
              <w:rPr>
                <w:rFonts w:ascii="Times New Roman"/>
                <w:b w:val="false"/>
                <w:i w:val="false"/>
                <w:color w:val="000000"/>
                <w:sz w:val="20"/>
              </w:rPr>
              <w:t>
1. Ұтымдылық мәдениетін қалыптастыру.</w:t>
            </w:r>
            <w:r>
              <w:br/>
            </w:r>
            <w:r>
              <w:rPr>
                <w:rFonts w:ascii="Times New Roman"/>
                <w:b w:val="false"/>
                <w:i w:val="false"/>
                <w:color w:val="000000"/>
                <w:sz w:val="20"/>
              </w:rPr>
              <w:t>
2. Өзіне, қоршаған ортаға және жұмысқа жауапты қарау.</w:t>
            </w:r>
            <w:r>
              <w:br/>
            </w:r>
            <w:r>
              <w:rPr>
                <w:rFonts w:ascii="Times New Roman"/>
                <w:b w:val="false"/>
                <w:i w:val="false"/>
                <w:color w:val="000000"/>
                <w:sz w:val="20"/>
              </w:rPr>
              <w:t>
3. Тауарлар мен көрсететін қызметтердің сапасы мен қауіпсіздігін арттыру.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 жастар арасында ұтымдылық мәдениетін дамыту бойынша дәрістер, сынып сағаттарын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дәрістер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ақпараттық-түсіндіру жұмысымен қамту – 150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әлеуметтік бейнероликтер фестивалін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IV тоқсан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 саны –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адамдар үшін ақпараттық-консультациялық қызметтер көрсету жөніндегі іс-шаралар кешенін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кездесулер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көрсетумен қамтылған ерекше қажеттіліктері бар адамдар саны – 3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арасында салауатты және дұрыс тамақтану мәселелері бойынша белсенді ақпараттық-білім беру жұмыстары арқылы құнарлы тамақтану дағдыларын қалыптастыру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кездесулер, дәрістер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"Нұр Отан" партиясы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40 716 001 "Денсаулық сақтау саласындағы мемлекеттік саясатты қалыптастыру"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жұмыспен қамтылған балалар мен жасөспірімдер саны – 88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Ұтымдылық мәдениетін қалыптастыру бойынша ақпараттық-түсіндіру жұмысын жүргізу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дәрістер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ақпараттық-түсіндіру жұмысымен қамту – 150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мәдениетке тәрбиелеу, ресурстарды үнемдеу идеяларын насихаттау, аумақтарды абаттандыру және көгалдандыру жөніндегі іс-шаралар кешенін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флешмобтар, конкурстар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АҚДМ, ЭМ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іс-шаралармен қамту – 100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сатып алушы", "бақылау үшін сатып алу" қағидаты бойынша тауарлар мен көрсетілетін қызметтердің сапасын анықтау және оның мониторингі бойынша ҮЕҰ тарта отырып, іс-шаралар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акциялар,кездесулер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ескертулер мен бұзушылықтар саны іс-шараларға қатысқан ҮЕҰ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қатысты қарым-қатынас бойынша қоғамдық пікірді қалыптастыру, қоғамда орын алған теріс пікірді және стереотиптерді өзгерту, физикалық және психологиялық кедергілерді еңсеру бойынша ақпараттық материалдарды (жарнамалық баннерлер, бейнероликтер, ақпараттық буклеттер) дайындау және БАҚ-та орналастыру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Отан" партиясына ақпарат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АҚДМ, Еңбекмині, БҒМ, ИИДМ, "Атамекен" ҰКП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жұмыспен қамтылған халық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велосипед турлары идеяларын ілгерілету, қоғамдық көлікті пайдалану бойынша "PARK (ing) Day" іс-шаралар кешенін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жаяу, велосипед турлары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3000-ға дейін қатысушы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әлеуметтік жарнама және фотосурет конкурсын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роликтер, әлеуметтік фотосуреттер, марапаттау рәсімі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10 181 001 "Ақпарат және қоғамдық даму саласындағы мемлекеттік саясатты қалыптастыру және іске асыру"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телекөрермендерді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жүрек" халықаралық әлеуметтік бейнероликтер 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бейнеролик, ТВ-да үздік 25 бейнероликті көрсету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Волонтерлерді, студенттерді және т.б. тарта отырып, бұқаралық аула ойындарын (асық ату, тоғыз құмалақ, дойбы, домино, "Айгөлек", доппен, секіргішпен ойындар және т.б.) танымал етуге бағытталған "Кел, ойнайық!" жобасын іске асыру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жарыстар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қамту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Бәсекелік қабілет</w:t>
            </w:r>
            <w:r>
              <w:br/>
            </w:r>
            <w:r>
              <w:rPr>
                <w:rFonts w:ascii="Times New Roman"/>
                <w:b w:val="false"/>
                <w:i w:val="false"/>
                <w:color w:val="000000"/>
                <w:sz w:val="20"/>
              </w:rPr>
              <w:t>
1-мақсат: Адами капиталды дамыту үшін жағдайларды жақсарту</w:t>
            </w:r>
            <w:r>
              <w:br/>
            </w:r>
            <w:r>
              <w:rPr>
                <w:rFonts w:ascii="Times New Roman"/>
                <w:b w:val="false"/>
                <w:i w:val="false"/>
                <w:color w:val="000000"/>
                <w:sz w:val="20"/>
              </w:rPr>
              <w:t>
Міндеттері:</w:t>
            </w:r>
            <w:r>
              <w:br/>
            </w:r>
            <w:r>
              <w:rPr>
                <w:rFonts w:ascii="Times New Roman"/>
                <w:b w:val="false"/>
                <w:i w:val="false"/>
                <w:color w:val="000000"/>
                <w:sz w:val="20"/>
              </w:rPr>
              <w:t>
1. Еңбек өнімділігі мен құндылығын арттыру. Еңбекқор ұлтты тәрбиелеу.</w:t>
            </w:r>
            <w:r>
              <w:br/>
            </w:r>
            <w:r>
              <w:rPr>
                <w:rFonts w:ascii="Times New Roman"/>
                <w:b w:val="false"/>
                <w:i w:val="false"/>
                <w:color w:val="000000"/>
                <w:sz w:val="20"/>
              </w:rPr>
              <w:t>
2. Азаматтардың санасын масылдық көңіл-күйден белсенді өмірлік ұстанымға қайта бейімдеу.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Еңбекшілер әулеттері, ауылдық жерге жұмысқа келген жас мамандар туралы ақпараттық бейнероликтерді, материалдарды шығару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 ақпараттық материалдар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кемінде 100 жарияланым;</w:t>
            </w:r>
            <w:r>
              <w:br/>
            </w:r>
            <w:r>
              <w:rPr>
                <w:rFonts w:ascii="Times New Roman"/>
                <w:b w:val="false"/>
                <w:i w:val="false"/>
                <w:color w:val="000000"/>
                <w:sz w:val="20"/>
              </w:rPr>
              <w:t>
телеаудитория – 5 млн.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кәсіпкерлігін дамыту жөніндегі іс-шаралар кешенін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стартап-конкурстар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ЖОО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демеушілік қаражат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 жобалар –50;</w:t>
            </w:r>
            <w:r>
              <w:br/>
            </w:r>
            <w:r>
              <w:rPr>
                <w:rFonts w:ascii="Times New Roman"/>
                <w:b w:val="false"/>
                <w:i w:val="false"/>
                <w:color w:val="000000"/>
                <w:sz w:val="20"/>
              </w:rPr>
              <w:t>
жас кәсіпкерлер саны – 300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және әлеуметтік желілерде жеке жетістіктер тарихын ілгерілету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бейнероликтер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АҚДМ, "Қоғамдық келісім" РММ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саны – 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оның ішінде ауылдық елді мекендерде кәсіпкерлікті дамытудың табысты тәжірибесі туралы БАҚ-та материалдар жариялау, телевизиялық сюжеттер шығару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телевизиялық сюжеттер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"Атамекен" ҰКП (келісу бойынша), "Даму" кәсіпкерлікті дамыту қоры" АҚ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демеушілік қаражат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жарияланымдар саны – 300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 тарта отырып, білім беру ұйымдарында ерте кәсіптік бағдар беру жұмыстарын жүргізу жөніндегі іс-шаралар кешенін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дәрістер, сауалнамалар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"Қазақстан-2050" жалпыұлттық қозғалысы" ҚБ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іс-шаралармен қамтылған оқушылар мен студенттер саны – 200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мектептерде ІТ-кабинеттерді ашу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 кабинеттері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 кабинеттерінің саны – 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IT-стартаптар форумын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табыстау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стартап жобаларының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IT-технологияларды пайдалана отырып, жас өнертапқыштардың республикалық конкурс-фестивалін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әзірлеген жобалар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Ұлттық бірегейлікті сақтау</w:t>
            </w:r>
            <w:r>
              <w:br/>
            </w:r>
            <w:r>
              <w:rPr>
                <w:rFonts w:ascii="Times New Roman"/>
                <w:b w:val="false"/>
                <w:i w:val="false"/>
                <w:color w:val="000000"/>
                <w:sz w:val="20"/>
              </w:rPr>
              <w:t>
Мақсаты: Ұлттың өзін-өзі сәйкестендіру негізі ретінде мәдени кодты қайта қарау</w:t>
            </w:r>
            <w:r>
              <w:br/>
            </w:r>
            <w:r>
              <w:rPr>
                <w:rFonts w:ascii="Times New Roman"/>
                <w:b w:val="false"/>
                <w:i w:val="false"/>
                <w:color w:val="000000"/>
                <w:sz w:val="20"/>
              </w:rPr>
              <w:t>
Міндеттері:</w:t>
            </w:r>
            <w:r>
              <w:br/>
            </w:r>
            <w:r>
              <w:rPr>
                <w:rFonts w:ascii="Times New Roman"/>
                <w:b w:val="false"/>
                <w:i w:val="false"/>
                <w:color w:val="000000"/>
                <w:sz w:val="20"/>
              </w:rPr>
              <w:t>
1. Жалпыұлттық бірлікті нығайту.</w:t>
            </w:r>
            <w:r>
              <w:br/>
            </w:r>
            <w:r>
              <w:rPr>
                <w:rFonts w:ascii="Times New Roman"/>
                <w:b w:val="false"/>
                <w:i w:val="false"/>
                <w:color w:val="000000"/>
                <w:sz w:val="20"/>
              </w:rPr>
              <w:t>
2. Қазақ халқының мәдени мұрасына (дәстүрлер, әдет-ғұрыптар, тіл және т.б.) ұқыпты қарауды, сақтауды және дамытуды қамтамасыз 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тарихы, мәдениеті, салт-дәстүрлері мен әдет-ғұрыптары бойынша кітаптар, энциклопедиялар, альбомдар шығару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энциклопедиялар, альбомдар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демеушілік қаражат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 тиражы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Қазақстанның інжу-маржаны" ақпараттық-туристік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 фестивальдар, 2 бейнеролик шығару, БАҚ-та жариялау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 ағынын 20 %-ға 115 мың адамға дейін ұлғайту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тарта отырып, ұлттық дәстүрлер мен мәдени мұраны кеңінен танымал ету үшін өңірлерде туристік этноауылдар, этнокешендер құру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этноауылдар мен этнокешендер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демеушілік қаражат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этноауылдар мен этнокешендердің саны – 17 бірлік, этноауылдар мен этнокешендерге келген туристер саны – 500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институтын қолдау және дәстүрлі отбасылық құндылықтарды сақтау жөніндегі гранттық жобаларды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конкурстар, кездесулер, сауалнамалар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1 015 007 "Мемлекеттік жастар және отбасы саясатын жүзеге асыру", 130 466 004 "Азаматтық қоғам институттары мен мемлекеттің өзара қарым-қатынасын нығайтуды қамтамасыз ету" республикалық бюджеттік бағдарламалары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іс – шаралармен қамту – 100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домбыра күні шеңберінде іс-шаралар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концерттер, флешмобтар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бірінші жексенбісі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жұмылдырылған шығармашылық ұжымдар саны – 1 мың бірлік халықты іс-шаралармен қамту 100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жеті қыры" атты этномәдени бірлестіктердің қатысуымен кешенді іс-шаралар ұйымдастыру және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ҚХАХ-қа ақпарат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73 021 002 "Қоғамдық келісім саласындағы мемлекеттік саясатты іске асыру" республикалық бюджеттік бағдарлама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қаласында ұлттық спорт түрлерінен "Qyzyljar ÚLTTYK SPORT" республикалық фестивалін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ұлттық спорт түрлерімен айналысуға тарту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дауысы" халықаралық опера өнерінің фестивалін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этнофестивалін, "Этно Ақжайық" қолөнершілердің этнофорумын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ойындар, концерттер, қойылымдар, көрмелер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БҚО, Павлодар облыстарының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институтын нығайту жөніндегі іс-шаралар кешенін өткізу: </w:t>
            </w:r>
            <w:r>
              <w:br/>
            </w:r>
            <w:r>
              <w:rPr>
                <w:rFonts w:ascii="Times New Roman"/>
                <w:b w:val="false"/>
                <w:i w:val="false"/>
                <w:color w:val="000000"/>
                <w:sz w:val="20"/>
              </w:rPr>
              <w:t>
мектептер мен колледждерде "Менің Отаным – менің отбасым" атты отбасылық клубтарды құру;</w:t>
            </w:r>
            <w:r>
              <w:br/>
            </w:r>
            <w:r>
              <w:rPr>
                <w:rFonts w:ascii="Times New Roman"/>
                <w:b w:val="false"/>
                <w:i w:val="false"/>
                <w:color w:val="000000"/>
                <w:sz w:val="20"/>
              </w:rPr>
              <w:t>
"Әке – тәрбие тамыры", "Әке – асқар тауым" атты әкелер слеттерін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клубтар құру және әкелер слетін өткізу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тартылған сарапшылар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Қазақстанның революциялық емес, эволюциялық дамуы</w:t>
            </w:r>
            <w:r>
              <w:br/>
            </w:r>
            <w:r>
              <w:rPr>
                <w:rFonts w:ascii="Times New Roman"/>
                <w:b w:val="false"/>
                <w:i w:val="false"/>
                <w:color w:val="000000"/>
                <w:sz w:val="20"/>
              </w:rPr>
              <w:t>
Мақсаты: Үдемелі эволюциялық даму мақсатында қоғам мен мемлекет арасындағы диалогты кеңейту</w:t>
            </w:r>
            <w:r>
              <w:br/>
            </w:r>
            <w:r>
              <w:rPr>
                <w:rFonts w:ascii="Times New Roman"/>
                <w:b w:val="false"/>
                <w:i w:val="false"/>
                <w:color w:val="000000"/>
                <w:sz w:val="20"/>
              </w:rPr>
              <w:t>
Міндеттері:</w:t>
            </w:r>
            <w:r>
              <w:br/>
            </w:r>
            <w:r>
              <w:rPr>
                <w:rFonts w:ascii="Times New Roman"/>
                <w:b w:val="false"/>
                <w:i w:val="false"/>
                <w:color w:val="000000"/>
                <w:sz w:val="20"/>
              </w:rPr>
              <w:t>
1. Азаматтық қоғамның белсенділігін арттыру.</w:t>
            </w:r>
            <w:r>
              <w:br/>
            </w:r>
            <w:r>
              <w:rPr>
                <w:rFonts w:ascii="Times New Roman"/>
                <w:b w:val="false"/>
                <w:i w:val="false"/>
                <w:color w:val="000000"/>
                <w:sz w:val="20"/>
              </w:rPr>
              <w:t>
2. Азаматтардың саяси және құқықтық мәдениетін арттыру. Қоғамда әлеуметтік оптимизмді нығайту мақсатында медиация институттарын дамыту.</w:t>
            </w:r>
            <w:r>
              <w:br/>
            </w:r>
            <w:r>
              <w:rPr>
                <w:rFonts w:ascii="Times New Roman"/>
                <w:b w:val="false"/>
                <w:i w:val="false"/>
                <w:color w:val="000000"/>
                <w:sz w:val="20"/>
              </w:rPr>
              <w:t>
3. Мемлекеттің институционалдық-коммуникативтік тиімділігін арттыру. Кері байланыс механизмдері мен құралдарын жетілдіру, қоғаммен диалогты жүйелеу.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волонтерлік және қайырымдылық қызметке қатысуға тарту жөнінде шаралар қабылдау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АҚДМ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және қайырымдылық қызметке қатысу деңгейі –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қаласында "QazTalks" азаматтық қоғамның ашық конференциясын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мен мемлекеттік органдар өкілдерін конференциямен қамту – 200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құрамындағы ҮЕҰ өкілдерінің үлесін ұлғайту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шешімі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қызметіне қатысатын азаматтық қоғам өкілдерінің үлесі –75 %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институттарын дамыту жөніндегі іс-шаралар кешенін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дөңгелек үстелдер, кездесулер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шешілген еңбек дауларының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"ASAR" ҮЕҰ-бизнес-мемлекет үшжақты ынтымақтастық платформасын дамыту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7 789 004 "Азаматтық қоғам институттары мен мемлекеттің өзара қарым-қатынасын нығайтуды қамтамасыз 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ҮЕҰ-мен 12 меморандум жасасу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бойында қиын жағдайлардағы қауіпсіз мінез-құлық мәдениетін қалыптастыру жөніндегі жобаны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 кездесулер, сынып сағаттары, семинарлар, көрнекі үгіт, әлеуметтік желілердегі акциялар, бейнероликтер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ІІМ,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10 633 001 "Ақпарат және қоғамдық даму саласындағы мемлекеттік саясатты қалыптастыру және іске асыру" республикалық бюджеттік бағдарлама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құқықтық мәдениетін арттыруға бағытталған "Сақшы" студенттік құқықтық тәртіп жасақтарының жұмысын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рейдтер, дәрістер, сынып сағаттары, кездесулер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қамту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гуманитарлық білім. Қазақ тіліндегі 100 жаңа оқулық" арнайы жобасы</w:t>
            </w:r>
            <w:r>
              <w:br/>
            </w:r>
            <w:r>
              <w:rPr>
                <w:rFonts w:ascii="Times New Roman"/>
                <w:b w:val="false"/>
                <w:i w:val="false"/>
                <w:color w:val="000000"/>
                <w:sz w:val="20"/>
              </w:rPr>
              <w:t>
Мақсаты: Студенттерге гуманитарлық білім саласында мемлекеттік тілде үздік әлемдік стандарттарға сәйкес білім алуға жағдай жасау</w:t>
            </w:r>
            <w:r>
              <w:br/>
            </w:r>
            <w:r>
              <w:rPr>
                <w:rFonts w:ascii="Times New Roman"/>
                <w:b w:val="false"/>
                <w:i w:val="false"/>
                <w:color w:val="000000"/>
                <w:sz w:val="20"/>
              </w:rPr>
              <w:t>
Міндеттері:</w:t>
            </w:r>
            <w:r>
              <w:br/>
            </w:r>
            <w:r>
              <w:rPr>
                <w:rFonts w:ascii="Times New Roman"/>
                <w:b w:val="false"/>
                <w:i w:val="false"/>
                <w:color w:val="000000"/>
                <w:sz w:val="20"/>
              </w:rPr>
              <w:t>
1. Мемлекеттік тілде гуманитарлық мамандықтар студенттерінің дайындық деңгейін арттыру.</w:t>
            </w:r>
            <w:r>
              <w:br/>
            </w:r>
            <w:r>
              <w:rPr>
                <w:rFonts w:ascii="Times New Roman"/>
                <w:b w:val="false"/>
                <w:i w:val="false"/>
                <w:color w:val="000000"/>
                <w:sz w:val="20"/>
              </w:rPr>
              <w:t>
2. Жаһандық бәсекеге бейімделген кадрларды даярлау.</w:t>
            </w:r>
            <w:r>
              <w:br/>
            </w:r>
            <w:r>
              <w:rPr>
                <w:rFonts w:ascii="Times New Roman"/>
                <w:b w:val="false"/>
                <w:i w:val="false"/>
                <w:color w:val="000000"/>
                <w:sz w:val="20"/>
              </w:rPr>
              <w:t>
3. Терминологияны жетілдіру, мемлекеттік тілдегі терминдердің көлемін ұлғайту.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оқулықты қазақ тіліне аудару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2 600 719 204 "Жоғары және жоғары оқу орнынан кейінгі білімі бар кадрлармен қамтамасыз 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 пайдаланатын ЖОО – 113;</w:t>
            </w:r>
            <w:r>
              <w:br/>
            </w:r>
            <w:r>
              <w:rPr>
                <w:rFonts w:ascii="Times New Roman"/>
                <w:b w:val="false"/>
                <w:i w:val="false"/>
                <w:color w:val="000000"/>
                <w:sz w:val="20"/>
              </w:rPr>
              <w:t>
кітап тиражы – 1 мың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шеңберінде шығарылған оқулықтармен техникалық және кәсіптік білім беру ұйымдарын және кітапханаларды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оқулықтармен қамтамасыз 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кітапханаларына, кітапханаларға берілген әдебиет саны – 10 мың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студенттері арасында зияткерлік конкурстар, викториналар, пікірталастар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 викториналар, дебаттар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ЖОО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қатысатын студенттер саны –150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жаңа оқулық - жаһандық білімге төте жол" атты студенттік ғылыми-практикалық конференция ұйымдастыру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СҚМУ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 арнайы жобасы</w:t>
            </w:r>
            <w:r>
              <w:br/>
            </w:r>
            <w:r>
              <w:rPr>
                <w:rFonts w:ascii="Times New Roman"/>
                <w:b w:val="false"/>
                <w:i w:val="false"/>
                <w:color w:val="000000"/>
                <w:sz w:val="20"/>
              </w:rPr>
              <w:t>
Мақсаты: "Туған жерді" дамыту, азаматтарды туған өлкесін дамытуға тарту, сондай-ақ әлеуметтік мәселелерді шешу.</w:t>
            </w:r>
            <w:r>
              <w:br/>
            </w:r>
            <w:r>
              <w:rPr>
                <w:rFonts w:ascii="Times New Roman"/>
                <w:b w:val="false"/>
                <w:i w:val="false"/>
                <w:color w:val="000000"/>
                <w:sz w:val="20"/>
              </w:rPr>
              <w:t>
Міндеттері:</w:t>
            </w:r>
            <w:r>
              <w:br/>
            </w:r>
            <w:r>
              <w:rPr>
                <w:rFonts w:ascii="Times New Roman"/>
                <w:b w:val="false"/>
                <w:i w:val="false"/>
                <w:color w:val="000000"/>
                <w:sz w:val="20"/>
              </w:rPr>
              <w:t>
1. Өскелең ұрпаққа өз Отанын сүюді дарыту, қазақстандық патриотизм сезімін нығайту.</w:t>
            </w:r>
            <w:r>
              <w:br/>
            </w:r>
            <w:r>
              <w:rPr>
                <w:rFonts w:ascii="Times New Roman"/>
                <w:b w:val="false"/>
                <w:i w:val="false"/>
                <w:color w:val="000000"/>
                <w:sz w:val="20"/>
              </w:rPr>
              <w:t>
2. Білім беру, экология және абаттандыру саласында, өңірлік тарихты зерделеуде, жергілікті ауқымдағы мәдени-тарихи ескерткіштер мен мәдени объектілерді қалпына келтіруде өлкетану жұмыстарын ұйымдастыру.</w:t>
            </w:r>
            <w:r>
              <w:br/>
            </w:r>
            <w:r>
              <w:rPr>
                <w:rFonts w:ascii="Times New Roman"/>
                <w:b w:val="false"/>
                <w:i w:val="false"/>
                <w:color w:val="000000"/>
                <w:sz w:val="20"/>
              </w:rPr>
              <w:t>
3. Өзінің туған жерін қолдайтын бизнесмендерге, мемлекеттік қызметшілерге, зиялы қауым өкілдеріне және жастарға жәрдемдесу.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жүрек" салтанатты құрмет көрсету рәсімін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рәсім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13 000 004 "Азаматтық қоғам институттары мен мемлекеттің өзара қарым-қатынасын нығайтуды қамтамасыз 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жүрек" сыйлығын беру бойынша конкурспен қамтылған коммерциялық ұйымдар мен жеке тұлғалардың саны –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Меценат жерлестерге құрмет көрсету рәсімін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меценаттық шеңберінде іске асырылған жобалар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танымал жерлестерге, олардың туған өлкенің дамуына қосқан үлесіне арналған "Туған жерге тағзым" атты парақтарды ашу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желілердегі парақтар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туралы халықтың хабардар болу деңгейі – 45 %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 жерлестердің халықтың әртүрлі санаттарымен кездесулерін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әңгімелесулер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кездесу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"Туған жер" ("Родная земля") атты фото және бейнеконкурстар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қатысушылар саны – 5 мың адам кемінде 100 жарияланым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анимациялық фильмдер түсіруді ұйымдастыру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анимациялық фильм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жерді қолдауға және дамытуға бағытталған меценаттықты іске асыру және ілгерілету процесіне бизнес-қоғамдастықты және азаматтық қоғам институттарын тартуды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АШМ,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мен кәсіпорындардың, оның ішінде өңірде орналасқандардың қайырымдылық көмек көрсету бойынша әлеуметтік жобалар саны – 80 бірлік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 бизнес-қоғамдастықтарды, меценаттарды ауылдық жерлердің инфрақұрылымын нығайту және жаңғырту жөніндегі іс-шараларға қатысуға тарту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кездесулер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 есебінен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 есебінен жақсартылған объектілердің саны –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ауданында Бұрғылаушы геологтар музейін ашу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рәсімі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 есебінен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белгіленген мерзімде тапсыру;</w:t>
            </w:r>
            <w:r>
              <w:br/>
            </w:r>
            <w:r>
              <w:rPr>
                <w:rFonts w:ascii="Times New Roman"/>
                <w:b w:val="false"/>
                <w:i w:val="false"/>
                <w:color w:val="000000"/>
                <w:sz w:val="20"/>
              </w:rPr>
              <w:t>
музейге келушілер саны – 1000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өлкетану" жобасын іске асыруды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сабақтары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жобамен қамту – 1 млн.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тарихи-мәдени мұра объектілерінде мектеп оқушылары үшін өлкетану бойынша тақырыптық сабақтар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 "ашық сабақтар"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мәдени-тарихи ескерткіштер және өңірден шыққан көрнекті тұлғалар мысалында туған өлкенің тарихымен танысқан оқушылардың үлесі – 50 %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аяла" жас өлкетанушылардың, экологтар мен натуралистердің республикалық форумын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5 200 099 "Сапалы мектеп біліміне қолжетімділікті қамтамасыз 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оқушы, оның ішінде республикалық турда – 160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"Шеберлер қаласы: бабалар мұрасын сақтаймыз және көбейтеміз" атты өлкетанушылық декоративтік-қолданбалы шығармашылықтың республикалық көрмесі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2 348 099 "Сапалы мектеп біліміне қолжетімділікті қамтамасыз 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оқушы, оның ішінде республикалық турда – 112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отаным – Қазақстан" республикалық туристік экспедициялық жасақтар слеті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5 557 099 "Сапалы мектеп біліміне қолжетімділікті қамтамасыз 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оқушы, оның ішінде республикалық турда – 160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қазына" көркем және сәндік-қолданбалы балалар шығармашылығының көрме-конкурсын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көрме-конкурс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6 507 099 "Сапалы мектеп біліміне қолжетімділікті қамтамасыз 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көрме-конкурста ұсынылған оқушылар жұмыстарының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қазына – 2019 жыл" атты мәдениет және өнер саласындағы ұйымдар мен қызметкерлердің 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45 754 033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қаласында "Kyzylzhar Invest-2019" халықаралық инвестициялық форумын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жобалар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 көл Көкшетаудың саясында..." жобасын іске асыру (көлдер туралы материалдарды зерделеу және жинақтау бойынша экспедициялар ұйымдастыру, көлдердің физикалық-географиялық картасын жасау, туристік маршруттарды әзірлеу, флора мен фаунаны, аңыздар мен ертегілерді зерделеу)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туристік маршруттардың саны, жиналған аңыздар мен ертегілердің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"Қазақтану" ғылыми-ағартушылық жобасының шеңберінде іс-шаралар кешенін іске асыру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кешені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Нұр-Сұлтан, Алматы және Шымкент қалаларының әкімдіктері, "Қоғамдық келісім" РММ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77 630 002 "Қоғамдық келісім саласындағы мемлекеттік саясатты іске асыру", 14 005 009 "Қазақстан халқы Ассамблеясының қызметін қамтамасыз ету жөніндегі қызметтер" республикалық бюджеттік бағдарламалары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іс-шаралармен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Бауыржан Момышұлына, Жалаңтөс Баһадүрге, Есет батырға ескерткіштер орнату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рәсімдері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белгіленген мерзімде тапсыру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туристік форум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сессиялар, диалог алаңдары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іс-шараға қатысатын шетелдік компаниялардың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"Парасатты поэзия" республикалық фестивалін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тиражы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әліпбиін латын графикасына көшіру" арнайы жобасы</w:t>
            </w:r>
            <w:r>
              <w:br/>
            </w:r>
            <w:r>
              <w:rPr>
                <w:rFonts w:ascii="Times New Roman"/>
                <w:b w:val="false"/>
                <w:i w:val="false"/>
                <w:color w:val="000000"/>
                <w:sz w:val="20"/>
              </w:rPr>
              <w:t>
Мақсаты: Қоғамдық қатынастардың барлық салаларында латын графикасы негізінде қазақ тілінің жаңа әліпбиін қолдануға кезең-кезеңмен көшуді қамтамасыз ету</w:t>
            </w:r>
            <w:r>
              <w:br/>
            </w:r>
            <w:r>
              <w:rPr>
                <w:rFonts w:ascii="Times New Roman"/>
                <w:b w:val="false"/>
                <w:i w:val="false"/>
                <w:color w:val="000000"/>
                <w:sz w:val="20"/>
              </w:rPr>
              <w:t>
Міндеттері: Латын графикасына көшу процесін ұйымдастыру-әдістемелік қолдауды қамтамасыз 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әліпбиін латын графикасына көшіру бойынша түсіндіру жұмыстарын жүргізу үшін бейнеблогтар әзірлеу және халық арасында тарату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бейнеблогтар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21 000 021 "Мемлекеттік тілді және Қазақстан халқының басқа да тілдерін дамыту"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150 минут бейнеблогтар шығару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Орфографиялық ережелердің, орфоэпиялық ережелердің, кириллицадан латын әліпбиіне қайта кодтау бағдарламасының жалпыға қолжетімділігін және оны жаппай енгізуді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АШМ, АҚДМ, ИИДМ, Еңбекмині, ІІМ,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қазақ тілін латын графикасына көшірудің негізгі аспектілері туралы хабардар болу деңгейі – 60 %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әліпбиін латын графикасына кезең-кезеңімен көшіруді білім беру ұйымдары арасында сынаудан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шеңберінде сынаудан өткен білім беру ұйымдары –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әліпбиін латын графикасына көшіру шеңберінде филологтардың біліктілігін арттыру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103 304 224 "Мемлекеттік жоғары және жоғары оқу орнынан кейінгі білім беру ұйымдары кадрларының біліктілігін арттыру және қайта даярлау" республикалық бюджеттік бағдарламалары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курстарынан өткен филологтардың, педагогтардың саны – 700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әліпбиін латын графикасына көшіруді есепке ала отырып, жалпы орта білім беру ұйымдары мұғалімдерінің біліктілігін арттыру курстарын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"Өрлеу" БАҰО" АҚ (келісу бойынша),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450 600  222 "Мемлекеттік орта білім беру ұйымдары кадрларының біліктілігін арттыру және қайта даярлау"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курстарынан өткен жалпы орта білім беру ұйымдары мұғалімдерінің саны – 9038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графикасындағы жаңа әліпбиді пайдалана отырып, жалпы білім беретін мектептер үшін оқулықтарды, оқу-әдістемелік кешендерді сараптаудан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қорытынды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"Оқулық" РҒПО, (келісу бойынша), баспалар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парақтарының саны –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бала" республикалық мәдени-ағарту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конкурстар, викториналар, тренингтер, шығармашылық жобалар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(келісу бойынша),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5 000 009 "Қазақстан халқы Ассамблеясының қызметін қамтамасыз ету жөніндегі қызметтер"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қамтылған халық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әлемі және латын графикасы" атты халықаралық конференция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500 адам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"Қазақстаның рухани киелі жерлері", "Қазақстанның сакралдық географиясы" арнайы жобасы</w:t>
            </w:r>
            <w:r>
              <w:br/>
            </w:r>
            <w:r>
              <w:rPr>
                <w:rFonts w:ascii="Times New Roman"/>
                <w:b w:val="false"/>
                <w:i w:val="false"/>
                <w:color w:val="000000"/>
                <w:sz w:val="20"/>
              </w:rPr>
              <w:t>
Мақсаты: Тарихи және мәдениет ескерткіштерді, киелі жерлерді танымал ету, сақтау, қалпына келтіру</w:t>
            </w:r>
            <w:r>
              <w:br/>
            </w:r>
            <w:r>
              <w:rPr>
                <w:rFonts w:ascii="Times New Roman"/>
                <w:b w:val="false"/>
                <w:i w:val="false"/>
                <w:color w:val="000000"/>
                <w:sz w:val="20"/>
              </w:rPr>
              <w:t>
Міндеттері:</w:t>
            </w:r>
            <w:r>
              <w:br/>
            </w:r>
            <w:r>
              <w:rPr>
                <w:rFonts w:ascii="Times New Roman"/>
                <w:b w:val="false"/>
                <w:i w:val="false"/>
                <w:color w:val="000000"/>
                <w:sz w:val="20"/>
              </w:rPr>
              <w:t>
1. Қазақстанның мәдени-географиялық киелі жерлерінің белдеуін құру, оның рөлін айқындау.</w:t>
            </w:r>
            <w:r>
              <w:br/>
            </w:r>
            <w:r>
              <w:rPr>
                <w:rFonts w:ascii="Times New Roman"/>
                <w:b w:val="false"/>
                <w:i w:val="false"/>
                <w:color w:val="000000"/>
                <w:sz w:val="20"/>
              </w:rPr>
              <w:t>
2. БАҚ-та ақпараттық жобаларды ілгерілету.</w:t>
            </w:r>
            <w:r>
              <w:br/>
            </w:r>
            <w:r>
              <w:rPr>
                <w:rFonts w:ascii="Times New Roman"/>
                <w:b w:val="false"/>
                <w:i w:val="false"/>
                <w:color w:val="000000"/>
                <w:sz w:val="20"/>
              </w:rPr>
              <w:t>
3. Ішкі туризмді дамытуды қолдау.</w:t>
            </w:r>
            <w:r>
              <w:br/>
            </w:r>
            <w:r>
              <w:rPr>
                <w:rFonts w:ascii="Times New Roman"/>
                <w:b w:val="false"/>
                <w:i w:val="false"/>
                <w:color w:val="000000"/>
                <w:sz w:val="20"/>
              </w:rPr>
              <w:t>
4. Инфрақұрылым және логистика жағынан сакралдық объектілердің қолжетімділігін қамтамасыз 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Тарихи-мәдени мұра объектілеріне </w:t>
            </w:r>
            <w:r>
              <w:br/>
            </w:r>
            <w:r>
              <w:rPr>
                <w:rFonts w:ascii="Times New Roman"/>
                <w:b w:val="false"/>
                <w:i w:val="false"/>
                <w:color w:val="000000"/>
                <w:sz w:val="20"/>
              </w:rPr>
              <w:t>
QR-кодтарын орнату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облыстардың,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объектілеріндегі QR кодтарды пайдаланған адамдар саны – адам;</w:t>
            </w:r>
            <w:r>
              <w:br/>
            </w:r>
            <w:r>
              <w:rPr>
                <w:rFonts w:ascii="Times New Roman"/>
                <w:b w:val="false"/>
                <w:i w:val="false"/>
                <w:color w:val="000000"/>
                <w:sz w:val="20"/>
              </w:rPr>
              <w:t>
орнатылған штрих-кодтар саны - бірлік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аспан астында" тарихи-мәдени және этнографиялық парктер, музейлер ашу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 музейлер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 Маңғыстау облыстарының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 100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Сакралдық объектілердің инфрақұрылымын әлемдік стандарттар деңгейіне дейін дамыту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облыстардың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сакралдық объектілерге келген туристер саны – 100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киелі және сакралдық объектілері туралы деректі фильмдерді шығару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фильмдер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АҚДМ,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деректі фильм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ежелгі "Сарайшық қалашығы: Жібек жолы орталығынан Қазақ хандығының астанасына дейін (1581 жылға дейін)" атты халықаралық ғылыми-практикалық конференцияны ұйымдастыру және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қатысқан халықаралық және ұлттық сарапшылардың саны – 10 адам;</w:t>
            </w:r>
            <w:r>
              <w:br/>
            </w:r>
            <w:r>
              <w:rPr>
                <w:rFonts w:ascii="Times New Roman"/>
                <w:b w:val="false"/>
                <w:i w:val="false"/>
                <w:color w:val="000000"/>
                <w:sz w:val="20"/>
              </w:rPr>
              <w:t>
конференция қорытындысы бойынша жарияланған жұмыстар саны – 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сакралдық объектілері бойынша туристік маршруттарды әзірлеуді жалғастыру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маршруттар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қосымшалар, карталар, буклеттер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демалысы кезеңінде оқушыларға Қазақстанның сакралдық жерлеріне экскурсиялар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сакралдық жерлерге бару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жерім – Қазақстан" атты жас туристердің республикалық экспедициялары мен жорықтарын ұйымдастыру және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экспедециялар, жорықтар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2-3- тоқсандар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179 108 043 "Ұлттық туристік өнімді қалыптастыру мен оны халықаралық және ішкі нарықта ілгерілету"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экспедицияға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сакралдық, туристік объектілері бойынша экспедициялар ұйымдастыру:</w:t>
            </w:r>
            <w:r>
              <w:br/>
            </w:r>
            <w:r>
              <w:rPr>
                <w:rFonts w:ascii="Times New Roman"/>
                <w:b w:val="false"/>
                <w:i w:val="false"/>
                <w:color w:val="000000"/>
                <w:sz w:val="20"/>
              </w:rPr>
              <w:t>
 "Жібек жолы – диалог жолы" халықаралық экспедициясы", "Киелі Қазақстан" атты экспедиция"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туристік маршруттар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маусым-қыркүйек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123 221 043 "Ұлттық туристік өнімді қалыптастыру мен оны халықаралық және ішкі нарықта ілгерілету"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экспедицияларға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тілде "Қостанай облысының жалпыұлттық маңызы бар сакралдық объектілері" атты иллюстрацияланған альбом басып шығару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иллюстрацияланған </w:t>
            </w:r>
            <w:r>
              <w:br/>
            </w:r>
            <w:r>
              <w:rPr>
                <w:rFonts w:ascii="Times New Roman"/>
                <w:b w:val="false"/>
                <w:i w:val="false"/>
                <w:color w:val="000000"/>
                <w:sz w:val="20"/>
              </w:rPr>
              <w:t>альбом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 – 300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киелі жерінің географиясы аясында өлкетанудың мәселелері мен болашағы" атты республикалық ғылыми-практикалық конференция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ғалымдар саны – кемінде 10, талдамалық жарияланымдар саны – кемінде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"Ақ-Ирий" археологиялық ескерткішінің базасында зерттеу жұмыстарын жүргізу, сондай-ақ "Ботай" қонысына экспедициялар ұйымдастыру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қазба жұмыстары, экспедициялар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экспонаттар саны, талдамалық құжаттар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зерттеулер маусымын ұйымдастыру (қола дәуіріндегі Кемертұз, Ақбидайық және Өлеңті тастарындағы жазуларды музейлерге орналастыру;</w:t>
            </w:r>
            <w:r>
              <w:br/>
            </w:r>
            <w:r>
              <w:rPr>
                <w:rFonts w:ascii="Times New Roman"/>
                <w:b w:val="false"/>
                <w:i w:val="false"/>
                <w:color w:val="000000"/>
                <w:sz w:val="20"/>
              </w:rPr>
              <w:t>
 "Алтын төбе" қорымдар алабының археологиялық қазба жұмыстары; ашық аспан астында Торайғыр көлі мен Кемпіртас шатқалында археологиялық музейлер ашу) Әулиекөл археологиялық кешенін зерттеу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 салынған суреттерді музейлендіру, археологиялық қазба жұмыстары және музейлер ашу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ПМПУ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табылған экспонаттар саны, талдамалық құжаттар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"Борлы" археологиялық кешенінде ғылыми-практикалық экспедициялар мен қазба жұмыстарын жүргізу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 жұмыстары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ПМУ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экспонаттар саны, талдамалық құжаттар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IOS және Android үшін "Алматының сакралдық картасы" қосымшаларын әзірлеу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 жүктеу көлемі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"Боралдай сақ қорғандары" археологиялық паркі базасында Сақ мәдениеті орталығын салу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белгіленген мерзімде тапсыру;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этникалық қазақтары – мектеп оқушылары үшін Ақмола облысының сакралдық орындары бойынша "Айналайын, Атамекен!" турларын ұйымдастыру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қатысқан мектептер оқушылары – этникалық қазақтар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"Бөкей Орда музей-қорығы" сапар-орталығын салу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сапар-орталық</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 ішінде</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белгіленген мерзімде тапсыру,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Олжабай Батыр мемориалдық кешенінің ашылуы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кешен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белгіленген мерзімде тапсыру,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тарихи-мәдени мұрасын сақтау жөніндегі іс-шаралар кешенін өткізу (Жолжан мен Айымбет жерленген жерлерді қалпына келтіру жұмыстары; Ақмыш оазисін абаттандыру бойынша жұмыстар; Маңғыстау облысының сакралдық объектілерінің интерактивті картасы мен мобильдік қосымшаларын толықтыру; виртуалды турларды, жылжымалы көрмелерді және т. б. әзірлеу)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кешені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турлары, көшпелі көрмелер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әлемдегі заманауи қазақстандық мәдениет" арнайы жобасы</w:t>
            </w:r>
            <w:r>
              <w:br/>
            </w:r>
            <w:r>
              <w:rPr>
                <w:rFonts w:ascii="Times New Roman"/>
                <w:b w:val="false"/>
                <w:i w:val="false"/>
                <w:color w:val="000000"/>
                <w:sz w:val="20"/>
              </w:rPr>
              <w:t>
Мақсаты: Қазақстанның мәдени жетістіктерін әлемдік деңгейде танымал ету</w:t>
            </w:r>
            <w:r>
              <w:br/>
            </w:r>
            <w:r>
              <w:rPr>
                <w:rFonts w:ascii="Times New Roman"/>
                <w:b w:val="false"/>
                <w:i w:val="false"/>
                <w:color w:val="000000"/>
                <w:sz w:val="20"/>
              </w:rPr>
              <w:t>
Міндеттері:</w:t>
            </w:r>
            <w:r>
              <w:br/>
            </w:r>
            <w:r>
              <w:rPr>
                <w:rFonts w:ascii="Times New Roman"/>
                <w:b w:val="false"/>
                <w:i w:val="false"/>
                <w:color w:val="000000"/>
                <w:sz w:val="20"/>
              </w:rPr>
              <w:t>
1. Елімізде қазақстандық мәдениетті танымал ету, сондай-ақ Қазақстанның мәдени жетістіктерін шетелде танымал етуге жәрдемдесу.</w:t>
            </w:r>
            <w:r>
              <w:br/>
            </w:r>
            <w:r>
              <w:rPr>
                <w:rFonts w:ascii="Times New Roman"/>
                <w:b w:val="false"/>
                <w:i w:val="false"/>
                <w:color w:val="000000"/>
                <w:sz w:val="20"/>
              </w:rPr>
              <w:t>
2. Заманауи қазақстандық мәдениетті ілгерілету үшін материал берудің заманауи нысандарын пайдалану.</w:t>
            </w:r>
            <w:r>
              <w:br/>
            </w:r>
            <w:r>
              <w:rPr>
                <w:rFonts w:ascii="Times New Roman"/>
                <w:b w:val="false"/>
                <w:i w:val="false"/>
                <w:color w:val="000000"/>
                <w:sz w:val="20"/>
              </w:rPr>
              <w:t>
3. Шығармашылық зиялы қауымды қолдау.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аудиториясына шығу үшін мәдениет туындыларын аудару және бейімдеу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қойылымдары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251 850 033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театр қойылымы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 шетелдік фильмдерді мемлекеттік тілде дубляждау жұмыстарын жалғастыру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 көрсету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қауымдастығы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фильм көрсету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заманауи мәдениет пен өнердің үздік үлгілерін таныстыру бойынша халықаралық іс-шаралар кешенін ұйымдастыру және өткізу:</w:t>
            </w:r>
            <w:r>
              <w:br/>
            </w:r>
            <w:r>
              <w:rPr>
                <w:rFonts w:ascii="Times New Roman"/>
                <w:b w:val="false"/>
                <w:i w:val="false"/>
                <w:color w:val="000000"/>
                <w:sz w:val="20"/>
              </w:rPr>
              <w:t>
- еліміздің жетекші шығармашылық ұжымдарының әлемдік гастрольдері мен турлары;</w:t>
            </w:r>
            <w:r>
              <w:br/>
            </w:r>
            <w:r>
              <w:rPr>
                <w:rFonts w:ascii="Times New Roman"/>
                <w:b w:val="false"/>
                <w:i w:val="false"/>
                <w:color w:val="000000"/>
                <w:sz w:val="20"/>
              </w:rPr>
              <w:t>
- Қазақстанның мәдениет күндері және шетелдегі қазақстандық кино күндері;</w:t>
            </w:r>
            <w:r>
              <w:br/>
            </w:r>
            <w:r>
              <w:rPr>
                <w:rFonts w:ascii="Times New Roman"/>
                <w:b w:val="false"/>
                <w:i w:val="false"/>
                <w:color w:val="000000"/>
                <w:sz w:val="20"/>
              </w:rPr>
              <w:t>
- шетелде мемлекеттік музейлер қорынан туындылардың көрмелері және т.б.</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қойылымдары, концерттер, көрмелер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1 654 249 033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іс-шаралармен қамту – 600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музейлері бойынша "Алтын адамның шеруі" халықаралық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1 295 024 033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іс-шаралармен қамту – 100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сакралдық географиясы" тақырыбында халықаралық ғылыми-практикалық конференция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26 599 033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Ресейдің кемінде 50 ғалымы мен зерттеушісінің қатысуы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сакралдық объектілерінің картасын одан әрі толықтыру, 3D модельдерін жасау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сакралдық объектілердің картасы, 3D моделі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1 598 983 033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сакралдық объектілерінің 3D модельдерінің санын ұлғайту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сакралдық объектілері туралы энциклопедияның кезекті томын қазақ, орыс және ағылшын тілдерінде шығару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энциклопедия томы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сакралдық объектілерінің картасы" объектілерінің тартымдылығын арттыру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реставрациялау, консервациялау және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623 716 033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кемінде 20 объектіні реставрациялау, консервациялау және қалпына келтіру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музей-қорықтарында сапар-орталықтар салу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сапар-орталықтар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1 683 599 033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объектінің құрылысы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Әуезовтің </w:t>
            </w:r>
            <w:r>
              <w:br/>
            </w:r>
            <w:r>
              <w:rPr>
                <w:rFonts w:ascii="Times New Roman"/>
                <w:b w:val="false"/>
                <w:i w:val="false"/>
                <w:color w:val="000000"/>
                <w:sz w:val="20"/>
              </w:rPr>
              <w:t>
 "Beauty in Mourning" атты әңгімелері мен повестері жинағының Ұлыбританиядағы тұсаукесері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тұсаукесер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Ұлыбританиядағы ҚР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бағдарламасы шеңберінде Заманауи қазақстандық поэзия антологиясы мен Заманауи қазақстандық проза антологиясы басылымдарын БҰҰ-ның 6 тіліне аудару, сондай-ақ олардың Лондон (Ұлыбритания), Париж (Франция), Мәскеу (РФ), Пекин (ҚХР), Каир (Мысыр Араб Республикасы) және Мадрид (Испания) қалаларындағы тұсаукесері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антологиялар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 "Ұлттық аударма бюросы" ҚҚ</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кітап (6 тілде проза жанрында бір том және поэзия жанрында бір том), - жалпы кітап саны – 120 000 дана;</w:t>
            </w:r>
            <w:r>
              <w:br/>
            </w:r>
            <w:r>
              <w:rPr>
                <w:rFonts w:ascii="Times New Roman"/>
                <w:b w:val="false"/>
                <w:i w:val="false"/>
                <w:color w:val="000000"/>
                <w:sz w:val="20"/>
              </w:rPr>
              <w:t>
- бір томның жалпы таралымы – 10 000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Уәлихановтың "Selected Works of Shokan Ualikhanov" таңдаулы еңбектерінің жинағын ағылшын тіліне аудару және Ұлыбританияда шығару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Ұлыбританиядағы ҚР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 – 2000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Британдық журналист Н. Филдингтің "Travellers in the Great Steppe" атты кітабын (Қазақстанды зерттеген авторлар туралы) шығару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Ұлыбританиядағы ҚР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 – 2000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Грекияда Қазақстан мәдениетінің көркем көрмесі мен тұсаукесерін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 мен тұсаукесерлер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Грекиядағы ҚР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Құнанбаевтың өлеңдер жинағын қырғыз тілінде аудару және шығару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өлеңдер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Қырғызстандағы ҚР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 – 1000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Құнанбаевтың "Қара сөздері" шығармасын малайзия (бахаса) тіліне аудару және жариялау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сөздер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Малайзиядағы ҚР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 – 1000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 қаласында қазақстандық мәдениетті ілгерілету мәселелері бойынша дөңгелек үстел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АҚШ-тағы ҚР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халықаралық баспасөз турын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сюжеттер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саясаттың іске асырылуын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туралы шетел БАҚ-тағы жарияланымдар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"Опералия" халықаралық 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саны, келушілердің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жетекші шығармашылық ұжымдары мен жеке орындаушыларының шетелдегі концерттерін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291 670 033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концерт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халықаралық кинофестивалін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474 580 033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концерттердің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және Петропавл қалаларында халықаралық театр фестивальдерін ("Тобыл жағалауында", "ЖиҺанкез")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СҚО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іс-шаралармен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"Шашу" халық биі халықаралық фестивалі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көрермендерді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заманауи мәдениетті жаһандық әлемге ілгерілету" атты халықаралық ғылыми-практикалық конференция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қатысушылар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100 жаңа есімі" арнайы жобасы</w:t>
            </w:r>
            <w:r>
              <w:br/>
            </w:r>
            <w:r>
              <w:rPr>
                <w:rFonts w:ascii="Times New Roman"/>
                <w:b w:val="false"/>
                <w:i w:val="false"/>
                <w:color w:val="000000"/>
                <w:sz w:val="20"/>
              </w:rPr>
              <w:t>
Мақсаты: Қызметтің әртүрлі салаларында жоғары нәтижелерге қол жеткізген отандастар мысалында халық арасында табыстылық идеясын ілгерілету</w:t>
            </w:r>
            <w:r>
              <w:br/>
            </w:r>
            <w:r>
              <w:rPr>
                <w:rFonts w:ascii="Times New Roman"/>
                <w:b w:val="false"/>
                <w:i w:val="false"/>
                <w:color w:val="000000"/>
                <w:sz w:val="20"/>
              </w:rPr>
              <w:t>
Міндеттері:</w:t>
            </w:r>
            <w:r>
              <w:br/>
            </w:r>
            <w:r>
              <w:rPr>
                <w:rFonts w:ascii="Times New Roman"/>
                <w:b w:val="false"/>
                <w:i w:val="false"/>
                <w:color w:val="000000"/>
                <w:sz w:val="20"/>
              </w:rPr>
              <w:t>
1. Ел дамуына үлес қосқан замандастарды қолдау.</w:t>
            </w:r>
            <w:r>
              <w:br/>
            </w:r>
            <w:r>
              <w:rPr>
                <w:rFonts w:ascii="Times New Roman"/>
                <w:b w:val="false"/>
                <w:i w:val="false"/>
                <w:color w:val="000000"/>
                <w:sz w:val="20"/>
              </w:rPr>
              <w:t>
2. Көрнекті замандастарды ақпараттық қолдау мен танымал етудің жаңа мультимедиалық алаңын құру.</w:t>
            </w:r>
            <w:r>
              <w:br/>
            </w:r>
            <w:r>
              <w:rPr>
                <w:rFonts w:ascii="Times New Roman"/>
                <w:b w:val="false"/>
                <w:i w:val="false"/>
                <w:color w:val="000000"/>
                <w:sz w:val="20"/>
              </w:rPr>
              <w:t>
3. "100 жаңа есім" өңірлік жобаларын құру.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100 жаңа есімі" жобасына қатысушыларды әлеуметтік маңызды және бұқаралық іс-шараларға қатысуға тарту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кездесулер, форумдар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(келісу бойынша)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бұқаралық іс-шаралар жобасына қатысушылар саны – 300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100 жаңа есімі" жобасын ілгерілету жөніндегі іс-шараларды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кездесулер, форумдар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(келісу бойынша), АҚДМ, БҒМ,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46 524 009 "Қазақстан халқы Ассамблеясының қызметін қамтамасыз ету жөніндегі қызметтер"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бұқаралық іс-шараларға қатысқан жобаға қатысушылар саны – 300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 "Қазақстанның </w:t>
            </w:r>
            <w:r>
              <w:br/>
            </w:r>
            <w:r>
              <w:rPr>
                <w:rFonts w:ascii="Times New Roman"/>
                <w:b w:val="false"/>
                <w:i w:val="false"/>
                <w:color w:val="000000"/>
                <w:sz w:val="20"/>
              </w:rPr>
              <w:t>
100 жаңа есімі" жобасына қатысушыларды ілгерілету және танымал ету бойынша ақпараттық-имидждік науқанды ұйымдастыру және өткізу (жеке медиа-жоспар бойынша)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және әлеуметтік желілердегі жарияланымдар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"Қоғамдық келісім" РММ (келісу бойынша), СІМ,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қатысушылардың елімізде танылу деңгейі – 50 %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100 жаңа есімі" жобасының жеңімпаздарына құрмет көрсету рәсімін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табыстау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танымалдық деңгейі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Атақты тұлғалардың, танымал спортшылардың, ғалымдардың, "Қазақстанның 100 жаңа есімі" жобасы жеңімпаздарының халықтың түрлі санаттарымен кездесулерін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әңгімелесулер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кездесулерге қатысқан халықты қамту – 5 мың адам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арнайы жобасы</w:t>
            </w:r>
            <w:r>
              <w:br/>
            </w:r>
            <w:r>
              <w:rPr>
                <w:rFonts w:ascii="Times New Roman"/>
                <w:b w:val="false"/>
                <w:i w:val="false"/>
                <w:color w:val="000000"/>
                <w:sz w:val="20"/>
              </w:rPr>
              <w:t>
Мақсаты: 2030 жылға қарай ауыл халқының кемінде 80 % заманауи өмір сапасының стандартына сай келетін елді мекендерде тұруын қамтамасыз ететін ауылдық аумақтардың әлеуметтік-экономикалық инфрақұрылымын жаңғырту</w:t>
            </w:r>
            <w:r>
              <w:br/>
            </w:r>
            <w:r>
              <w:rPr>
                <w:rFonts w:ascii="Times New Roman"/>
                <w:b w:val="false"/>
                <w:i w:val="false"/>
                <w:color w:val="000000"/>
                <w:sz w:val="20"/>
              </w:rPr>
              <w:t>
Міндеттері:</w:t>
            </w:r>
            <w:r>
              <w:br/>
            </w:r>
            <w:r>
              <w:rPr>
                <w:rFonts w:ascii="Times New Roman"/>
                <w:b w:val="false"/>
                <w:i w:val="false"/>
                <w:color w:val="000000"/>
                <w:sz w:val="20"/>
              </w:rPr>
              <w:t>
1. Ауылдық елді мекендерді қажетті инфрақұрылыммен қамтамасыз ету және ауылдық жерлерде ШОБ-тың экспоненциалды өсуі үшін жағдай жасау.</w:t>
            </w:r>
            <w:r>
              <w:br/>
            </w:r>
            <w:r>
              <w:rPr>
                <w:rFonts w:ascii="Times New Roman"/>
                <w:b w:val="false"/>
                <w:i w:val="false"/>
                <w:color w:val="000000"/>
                <w:sz w:val="20"/>
              </w:rPr>
              <w:t>
2. Өңірлерде еңбек идеологиясын танымал ету.</w:t>
            </w:r>
            <w:r>
              <w:br/>
            </w:r>
            <w:r>
              <w:rPr>
                <w:rFonts w:ascii="Times New Roman"/>
                <w:b w:val="false"/>
                <w:i w:val="false"/>
                <w:color w:val="000000"/>
                <w:sz w:val="20"/>
              </w:rPr>
              <w:t>
3. Жастарды ауылдық аймақтарды дамытуға және агробизнеске тарту.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мемлекеттік бағдарламасы шеңберінде ауылдық аумақтарды дамыту бойынша іс-шараларды іске асыру, оның ішінде базалық мемлекеттік және әлеуметтік қызметтермен қамтамасыз ету, АЕМ әлеуметтік-экономикалық әлеуетін айқындау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кешені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облыстардың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халықтың тұрмыс жағдайларына қанағаттану деңгейі – 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агроөнеркәсіптік кешенін дамытудың 2017 – 2021 жылдарға арналған мемлекеттік бағдарламасының ақпараттық сүйемелдеуде аралас кіші бағдарламасы және "Ауыл – ел бесігі" арнайы жобасы аясында БАҚ-та ауылда отбасылық бизнесті дамытудағы сәтті тәжірибені көрсететін материалдарды жариялау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сұхбаттар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 АҚДМ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кемінде 50 жарияланым;</w:t>
            </w:r>
            <w:r>
              <w:br/>
            </w:r>
            <w:r>
              <w:rPr>
                <w:rFonts w:ascii="Times New Roman"/>
                <w:b w:val="false"/>
                <w:i w:val="false"/>
                <w:color w:val="000000"/>
                <w:sz w:val="20"/>
              </w:rPr>
              <w:t>
БАҚ-та кемінде 300 бейнероликтің шығуы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Ағартушылық, ақпараттық және білім беру жұмыстарына, бос уақытты ұйымдастыруға Қазақстан Республикасының агроөнеркәсіптік кешенін дамытудың 2017 – 2021 жылдарға арналған мемлекеттік бағдарламасының Адами капиталды дамыту жөніндегі аралас кіші бағдарламасы және "Ауыл – ел бесігі" арнайы жобасын дамыту аясында ауылдық жастардың әртүрлі нысаналы топтарының арасында шығармашылық әлеуетті қолдауға және дамытуға бағытталған іс-шаралар кешенін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акциялар, конкурстар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ауылдағы өмір мен еңбекті оң қабылдауды қалыптастыруға бағытталған іс-шаралармен тікелей және жанама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агроөнеркәсіптік кешенін дамытудың 2017 – 2021 жылдарға арналған мемлекеттік бағдарламасының Адами капиталды дамыту бойынша аралас кіші бағдарламасы мен "Ауыл – ел бесігі" арнайы жобасы аясында ауылдық аумақтардың әлеуметтік-мәдени инфрақұрылымын (мәдениет, туризм, бұқаралық спорт) дамытуға жағдайлар жасау бойынша іс-шаралар кешенін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 слеттер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аумақтардың әлеуметтік-мәдени инфрақұрылымын дамыту, ауыл халқының саламатты өмір салтын қалыптастыру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жастарының бос уақытын ұйымдастыруға, шығармашылық әлеуетін қолдауға және дамытуға бағытталған іс-шаралар кешенін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 жарыстар, акциялар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жастарының бос уақытын ұйымдастыруға, шығармашылық әлеуетін қолдауға және дамытуға бағытталған іс-шаралармен қамту –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инфрақұрылымды дамытуға бағытталған "Ауылға жол", "Өрле" жобаларын іске асыру (Есіл өзені арқылы автомобиль көпірін салу;</w:t>
            </w:r>
            <w:r>
              <w:br/>
            </w:r>
            <w:r>
              <w:rPr>
                <w:rFonts w:ascii="Times New Roman"/>
                <w:b w:val="false"/>
                <w:i w:val="false"/>
                <w:color w:val="000000"/>
                <w:sz w:val="20"/>
              </w:rPr>
              <w:t>
Кішкенекөл ауылындағы бассейннің ашылуы;</w:t>
            </w:r>
            <w:r>
              <w:br/>
            </w:r>
            <w:r>
              <w:rPr>
                <w:rFonts w:ascii="Times New Roman"/>
                <w:b w:val="false"/>
                <w:i w:val="false"/>
                <w:color w:val="000000"/>
                <w:sz w:val="20"/>
              </w:rPr>
              <w:t xml:space="preserve">
мәдени-демалыс орталықтарын салу және жөндеу; </w:t>
            </w:r>
            <w:r>
              <w:br/>
            </w:r>
            <w:r>
              <w:rPr>
                <w:rFonts w:ascii="Times New Roman"/>
                <w:b w:val="false"/>
                <w:i w:val="false"/>
                <w:color w:val="000000"/>
                <w:sz w:val="20"/>
              </w:rPr>
              <w:t>
он үй салу;</w:t>
            </w:r>
            <w:r>
              <w:br/>
            </w:r>
            <w:r>
              <w:rPr>
                <w:rFonts w:ascii="Times New Roman"/>
                <w:b w:val="false"/>
                <w:i w:val="false"/>
                <w:color w:val="000000"/>
                <w:sz w:val="20"/>
              </w:rPr>
              <w:t>
екі ФАП салу;</w:t>
            </w:r>
            <w:r>
              <w:br/>
            </w:r>
            <w:r>
              <w:rPr>
                <w:rFonts w:ascii="Times New Roman"/>
                <w:b w:val="false"/>
                <w:i w:val="false"/>
                <w:color w:val="000000"/>
                <w:sz w:val="20"/>
              </w:rPr>
              <w:t>
өңірдің тоғыз ауылында су құбырын салу және жеке үйлерге су жеткізу;</w:t>
            </w:r>
            <w:r>
              <w:br/>
            </w:r>
            <w:r>
              <w:rPr>
                <w:rFonts w:ascii="Times New Roman"/>
                <w:b w:val="false"/>
                <w:i w:val="false"/>
                <w:color w:val="000000"/>
                <w:sz w:val="20"/>
              </w:rPr>
              <w:t xml:space="preserve">
жеті спорт алаңын салу; тоғыз мектепті жөндеу; </w:t>
            </w:r>
            <w:r>
              <w:br/>
            </w:r>
            <w:r>
              <w:rPr>
                <w:rFonts w:ascii="Times New Roman"/>
                <w:b w:val="false"/>
                <w:i w:val="false"/>
                <w:color w:val="000000"/>
                <w:sz w:val="20"/>
              </w:rPr>
              <w:t>
жолдарды жөндеу;</w:t>
            </w:r>
            <w:r>
              <w:br/>
            </w:r>
            <w:r>
              <w:rPr>
                <w:rFonts w:ascii="Times New Roman"/>
                <w:b w:val="false"/>
                <w:i w:val="false"/>
                <w:color w:val="000000"/>
                <w:sz w:val="20"/>
              </w:rPr>
              <w:t>
ауылды абаттандыру;</w:t>
            </w:r>
            <w:r>
              <w:br/>
            </w:r>
            <w:r>
              <w:rPr>
                <w:rFonts w:ascii="Times New Roman"/>
                <w:b w:val="false"/>
                <w:i w:val="false"/>
                <w:color w:val="000000"/>
                <w:sz w:val="20"/>
              </w:rPr>
              <w:t>
ҰОС және тыл ардагерлеріне мемориалдық тақта орнату)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СҚО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аумақтардың әлеуметтік-мәдени инфрақұрылымын дамыту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анасы" ауыл әйелдерінің республикалық форумын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"Ауылым – алтын қазынам" жобасы шеңберінде халықаралық ауыл шаруашылығы жәрмеңкесін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жәрмеңкесі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өнімдерін ұсынатын шаруа қожалықтарының, кәсіпорындардың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оқушыларына арналған "Бір күн ауылда" мәдени-білім беру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фермер" байқауын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тамыз-қазан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қатысушылар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-2025" арнайы жобасы</w:t>
            </w:r>
            <w:r>
              <w:br/>
            </w:r>
            <w:r>
              <w:rPr>
                <w:rFonts w:ascii="Times New Roman"/>
                <w:b w:val="false"/>
                <w:i w:val="false"/>
                <w:color w:val="000000"/>
                <w:sz w:val="20"/>
              </w:rPr>
              <w:t>
Мақсаты: Архив ісі жүйесін жетілдіру</w:t>
            </w:r>
            <w:r>
              <w:br/>
            </w:r>
            <w:r>
              <w:rPr>
                <w:rFonts w:ascii="Times New Roman"/>
                <w:b w:val="false"/>
                <w:i w:val="false"/>
                <w:color w:val="000000"/>
                <w:sz w:val="20"/>
              </w:rPr>
              <w:t>
Міндеттері:</w:t>
            </w:r>
            <w:r>
              <w:br/>
            </w:r>
            <w:r>
              <w:rPr>
                <w:rFonts w:ascii="Times New Roman"/>
                <w:b w:val="false"/>
                <w:i w:val="false"/>
                <w:color w:val="000000"/>
                <w:sz w:val="20"/>
              </w:rPr>
              <w:t>
1. Шетел архивтерінде және тарих пен мәдениет жөніндегі қорларда археографиялық жұмыстарды жүргізу.</w:t>
            </w:r>
            <w:r>
              <w:br/>
            </w:r>
            <w:r>
              <w:rPr>
                <w:rFonts w:ascii="Times New Roman"/>
                <w:b w:val="false"/>
                <w:i w:val="false"/>
                <w:color w:val="000000"/>
                <w:sz w:val="20"/>
              </w:rPr>
              <w:t>
2. Кейіннен талдай және цифрлай отырып, архивтік деректерді жинау.</w:t>
            </w:r>
            <w:r>
              <w:br/>
            </w:r>
            <w:r>
              <w:rPr>
                <w:rFonts w:ascii="Times New Roman"/>
                <w:b w:val="false"/>
                <w:i w:val="false"/>
                <w:color w:val="000000"/>
                <w:sz w:val="20"/>
              </w:rPr>
              <w:t>
3. Еліміздің барлық өңірінде мектептер мен өлкетану музейлерінің жанынан тарихи-археологиялық қозғалыс құру.</w:t>
            </w:r>
            <w:r>
              <w:br/>
            </w:r>
            <w:r>
              <w:rPr>
                <w:rFonts w:ascii="Times New Roman"/>
                <w:b w:val="false"/>
                <w:i w:val="false"/>
                <w:color w:val="000000"/>
                <w:sz w:val="20"/>
              </w:rPr>
              <w:t>
4. Архивтік ақпаратқа қолжетімділікті қамтамасыз 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тарихы мен мәдениеті жөніндегі шетел архивтері мен қорларындағы археографиялық жұмыстарды (анықтау, талдау, цифрлау) жүргізу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мақалалар, жыл сайынғы "SHYGYS" арнайы журналы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ғалымдар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236 031 001 "Білім және ғылым саласындағы мемлекеттік саясатты қалыптастыру және іске асыру"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каталогтар, монографиялар, ғылыми мақалалар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сананы жаңғырту және архив ісінің дамуы" атты халықаралық конференция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ІV тоқсан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200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өлкетану музейлері жанынан тарихи-археологиялық қозғалыс құру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тарихи-археологиялық қозғалыс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тарихи-археологиялық қозғалыспен оқушыларды қамту –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қаламның тарихы", "Ұлы Дала тұлғалары" атты көше планшеттік көрмелерін (бұрын белгісіз деректі материалдар мен фотосурет көрмелері) ұйымдастыру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қамту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ұлы есімдері" арнайы жобасы</w:t>
            </w:r>
            <w:r>
              <w:br/>
            </w:r>
            <w:r>
              <w:rPr>
                <w:rFonts w:ascii="Times New Roman"/>
                <w:b w:val="false"/>
                <w:i w:val="false"/>
                <w:color w:val="000000"/>
                <w:sz w:val="20"/>
              </w:rPr>
              <w:t>
Мақсаты: Ұлы даланың көрнекті тарихи қайраткерлерінің өмірі туралы білімді танымал ету</w:t>
            </w:r>
            <w:r>
              <w:br/>
            </w:r>
            <w:r>
              <w:rPr>
                <w:rFonts w:ascii="Times New Roman"/>
                <w:b w:val="false"/>
                <w:i w:val="false"/>
                <w:color w:val="000000"/>
                <w:sz w:val="20"/>
              </w:rPr>
              <w:t>
Міндеттер:</w:t>
            </w:r>
            <w:r>
              <w:br/>
            </w:r>
            <w:r>
              <w:rPr>
                <w:rFonts w:ascii="Times New Roman"/>
                <w:b w:val="false"/>
                <w:i w:val="false"/>
                <w:color w:val="000000"/>
                <w:sz w:val="20"/>
              </w:rPr>
              <w:t>
1. "Ұлы даланың ұлы есімдері" оқу-білім беру энциклопедия-паркін құру.</w:t>
            </w:r>
            <w:r>
              <w:br/>
            </w:r>
            <w:r>
              <w:rPr>
                <w:rFonts w:ascii="Times New Roman"/>
                <w:b w:val="false"/>
                <w:i w:val="false"/>
                <w:color w:val="000000"/>
                <w:sz w:val="20"/>
              </w:rPr>
              <w:t>
2. Шетелдік шеберлер мен шығармашылық ұжымдарды тарта отырып, оның ішінде баламалы жастар өнерінің креативті әлеуетін пайдалана отырып, заманауи әдебиетте, музыкада, театрда және бейнелеу өнерінде ұлы ойшылдар, ақындар мен өткеннің билеушілері бейнелерінің өзекті галереясын қалыптастыру.</w:t>
            </w:r>
            <w:r>
              <w:br/>
            </w:r>
            <w:r>
              <w:rPr>
                <w:rFonts w:ascii="Times New Roman"/>
                <w:b w:val="false"/>
                <w:i w:val="false"/>
                <w:color w:val="000000"/>
                <w:sz w:val="20"/>
              </w:rPr>
              <w:t>
3. Барлық өңірде ашық аспан астында музейлер ашу.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ұлы есімдері" жобасын өзектілендіру, іріктеудің ғылыми негізделген өлшемшарттарын әзірлеу және ақпараттық сүйемелдеу бойынша талдамалық зерттеу жүргізу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ұлы есімдері" оқу-білім беру энциклопедия-паркін құру тұжырымдамасы, ғылыми негізделген, кәсіптік қоғамдастық мақұлдаған және жалпыұлттық мүдделерге сәйкес келетін өлшемшарттар негізінде қалыптасқан "Ұлы даланың ұлы есімдері" тізімі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66 154 001 "Білім және ғылым саласындағы мемлекеттік саясатты қалыптастыру және іске асыру"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тұжырымдама, "Ұлы даланың ұлы есімдері" тізімі, "Ұлы даланың ұлы есімдері" энциклопедия- паркінің интерактивтік нысаны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Польшада "Ұлы даланың ұлы ойшылдары" және "Қазақстанның музыкалық аспаптары" фотокөрмелерін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фотокөрмелер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ҚР Польшадағы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 іске асыруды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аспан астындағы музейлердің ашылуы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саны, халықты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Монументалды өнер ескерткіштерін орнату (Балуан Шолақ, Төлеген және Қыз Жібек)</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рәсімі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II тоқсан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 100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тарихи қайраткерлер мен белгілі тұлғаларға ескерткіш орнату (Әбу Сәрсенбаев, Қаршыға Ахмедьяров, Хамит Ерғалиев)</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рәсімі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белгіленген мерзімде тапсыру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Көкшетау-Нұр-Сұлтан жолының бойында "Ұлы даланың ұлы есімдері" ескерткішін орнату: Ақан сері, Біржан сал, Балуан Шолақ, Үкілі Ыбырай, Кенесары хан, Ақмола облысының аудандарында Қажымұқан Мұңайтпасұлы, Иманжүсіп Құтпанұлы, "Дударай" стелласы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рәсімі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белгіленген мерзімде тапсыру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облысында Б. Майлиннің 125 жылдығына арналған іс-шаралар кешенін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іс-шаралармен қамту –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облысында Әбіш Кекілбаевтың 80 жылдығына арналған іс-шаралар кешенін өткізу:</w:t>
            </w:r>
            <w:r>
              <w:br/>
            </w:r>
            <w:r>
              <w:rPr>
                <w:rFonts w:ascii="Times New Roman"/>
                <w:b w:val="false"/>
                <w:i w:val="false"/>
                <w:color w:val="000000"/>
                <w:sz w:val="20"/>
              </w:rPr>
              <w:t>
- "Әбіш әлемі" І халықаралық театр фестивалін өткізу;</w:t>
            </w:r>
            <w:r>
              <w:br/>
            </w:r>
            <w:r>
              <w:rPr>
                <w:rFonts w:ascii="Times New Roman"/>
                <w:b w:val="false"/>
                <w:i w:val="false"/>
                <w:color w:val="000000"/>
                <w:sz w:val="20"/>
              </w:rPr>
              <w:t>
- халықаралық ғылыми-теориялық конференция ұйымдастыру;</w:t>
            </w:r>
            <w:r>
              <w:br/>
            </w:r>
            <w:r>
              <w:rPr>
                <w:rFonts w:ascii="Times New Roman"/>
                <w:b w:val="false"/>
                <w:i w:val="false"/>
                <w:color w:val="000000"/>
                <w:sz w:val="20"/>
              </w:rPr>
              <w:t>
- көптомдық жинақ шығару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 конференция, жинақ</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фестивальға қатысушылардың саны, конференция материалдарының саны, жинақ тиражы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шежіресі" мемориалдық кешенінің ашылуы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кешен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 саны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әлемінің генезисі" арнайы жобасы</w:t>
            </w:r>
            <w:r>
              <w:br/>
            </w:r>
            <w:r>
              <w:rPr>
                <w:rFonts w:ascii="Times New Roman"/>
                <w:b w:val="false"/>
                <w:i w:val="false"/>
                <w:color w:val="000000"/>
                <w:sz w:val="20"/>
              </w:rPr>
              <w:t>
Мақсаты: Тарихи өзін-өзі тану тұрғысында түркі әлемі генезисі идеяларын ілгерілету</w:t>
            </w:r>
            <w:r>
              <w:br/>
            </w:r>
            <w:r>
              <w:rPr>
                <w:rFonts w:ascii="Times New Roman"/>
                <w:b w:val="false"/>
                <w:i w:val="false"/>
                <w:color w:val="000000"/>
                <w:sz w:val="20"/>
              </w:rPr>
              <w:t>
Міндеттері:</w:t>
            </w:r>
            <w:r>
              <w:br/>
            </w:r>
            <w:r>
              <w:rPr>
                <w:rFonts w:ascii="Times New Roman"/>
                <w:b w:val="false"/>
                <w:i w:val="false"/>
                <w:color w:val="000000"/>
                <w:sz w:val="20"/>
              </w:rPr>
              <w:t>
1. "Ұлы Жібек жолындағы мәдениет пен дін" музейлік экспозицияларын жасау және іске қосу.</w:t>
            </w:r>
            <w:r>
              <w:br/>
            </w:r>
            <w:r>
              <w:rPr>
                <w:rFonts w:ascii="Times New Roman"/>
                <w:b w:val="false"/>
                <w:i w:val="false"/>
                <w:color w:val="000000"/>
                <w:sz w:val="20"/>
              </w:rPr>
              <w:t>
2. Халықаралық аренада Қазақстанның позициясын күшейту.</w:t>
            </w:r>
            <w:r>
              <w:br/>
            </w:r>
            <w:r>
              <w:rPr>
                <w:rFonts w:ascii="Times New Roman"/>
                <w:b w:val="false"/>
                <w:i w:val="false"/>
                <w:color w:val="000000"/>
                <w:sz w:val="20"/>
              </w:rPr>
              <w:t>
3. "Ботай қонысында" әлеуметтік-экономикалық және дүниетанымдық тұрғыларды реконструкциялау, сақ дәуірінен XIII ғасырға дейінгі Рахат археологиялық кешенінің материалдарындағы ғылыми зерттеулер.</w:t>
            </w:r>
            <w:r>
              <w:br/>
            </w:r>
            <w:r>
              <w:rPr>
                <w:rFonts w:ascii="Times New Roman"/>
                <w:b w:val="false"/>
                <w:i w:val="false"/>
                <w:color w:val="000000"/>
                <w:sz w:val="20"/>
              </w:rPr>
              <w:t>
4. Республикалық және халықаралық экспедицияларды ұйымдастыру.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сарапшылардың қатысуымен "Түркі әлемінің бесігі", "Ұлы даланың жеті қыры: ұлттық тарих уақыты ("Ұлы дала халықтарының құндылықтары") ғылыми-практикалық конференция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II жартыжылдық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10 583 001 "Ақпарат және қоғамдық даму саласындағы мемлекеттік саясатты қалыптастыру және іске асыру" республикалық бюджеттік бағдарлама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ғалымдар саны,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бойындағы мәдениет пен дін" тұжырымдамасын және музей экспозициясын әзірлеу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34 352 033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 дәуірінен ХІІІ ғ. дейін Рахат археологиялық кешенінің материалдары негізінде Жетісу материалдық мәдениетінің семиозисі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18 999 046 "Қолданбалы ғылыми зерттеулер"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олжалардың саны, жарияланған мақалалар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"Ботай қонысындағы" әлеуметтік-экономикалық және дүниетанымдық контексті зерттеу және реконструкциялау"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зерттеу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55 000 046 "Қолданбалы ғылыми зерттеулер"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олжалардың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АҚШ-тағы Қазақстанның Мәдениет күндері шеңберінде Димаш Құдайбергеннің концертін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235 714 033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Музыкант-этнограф, композитор, ҚазКСР халық әртісі А. Затаевичтің 150 жылдығына арналған мерейтойлық концертті ұйымдастыру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94 061 033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 – 300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ән мен жыры, ақындықтың жеті қыры" атты республикалық айтыскерлер турын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қаланы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Моңғолияда этникалық қазақтар жастарының қатысуымен дөңгелек үстел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ҚР-ның Моңғолиядағы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 іске асыруды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түркі әлемінің қара шаңырағы" атты көшпелі кітап көрмесін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көрмеге келушілердің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түркі әлемі елдері ғалымдарының қатысуымен "Қазақ Даласы – Ұлы түркі елінің қара шаңырағы" атты халықаралық конференция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 атындағы КМУ (келісу бойынша),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Өзбекстанда Қазақстан жылының және Ақмола мен Сырдария облыстарының ынтымақтастығы шеңберінде "Жаһандану жағдайында түркі халықтарының мәдениетін жақындастыру" атты халықаралық конференция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форумдар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 атындағы КМУ (келісу бойынша),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облысында Өзбекстан, Әзірбайжан, Қырғызстан республикаларының және т.б. шығармашылық ұжымдарын шақыра отырып, "Түркі әлемі" халық аспаптар ансамбльдерінің халықаралық 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гала-концерт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кемінде 12 ұжым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"Сыр өңірінің тарихы, түркі халықтарының мәдениеті мен өнері" халықаралық ғылыми-теориялық конференциясын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Ресейден және Түркиядан ғалымдарды тарту – 30, іс – шараға қатысушылар – 500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облысында "Nomad explorer" экспедициясын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экспедицияға қатысушылар саны;</w:t>
            </w:r>
            <w:r>
              <w:br/>
            </w:r>
            <w:r>
              <w:rPr>
                <w:rFonts w:ascii="Times New Roman"/>
                <w:b w:val="false"/>
                <w:i w:val="false"/>
                <w:color w:val="000000"/>
                <w:sz w:val="20"/>
              </w:rPr>
              <w:t>
халықты іс-шаралармен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адам ізімен", "Жетісу туралы араб, парсы, түркі деректері", "Ата-бабалардың жолына" халықаралық экспедицияларды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экспедициялар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экспедицияға қатысушылар саны;</w:t>
            </w:r>
            <w:r>
              <w:br/>
            </w:r>
            <w:r>
              <w:rPr>
                <w:rFonts w:ascii="Times New Roman"/>
                <w:b w:val="false"/>
                <w:i w:val="false"/>
                <w:color w:val="000000"/>
                <w:sz w:val="20"/>
              </w:rPr>
              <w:t>
халықты іс-шаралармен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Суретшілердің халықаралық пленэрін өткізу, сакралдық Берел жерінде альтернативті жастар өнері жас суретшілерінің қатысуымен "Ұлы дала палитрасы" көркем туындылар жасау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шығару, көрмелер, шеберлік сабақтарын өткізу, жастар Арбаты, бір күндік пленэр, "Жастар", театрландырылған қойылымы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- 2000 адам;</w:t>
            </w:r>
            <w:r>
              <w:br/>
            </w:r>
            <w:r>
              <w:rPr>
                <w:rFonts w:ascii="Times New Roman"/>
                <w:b w:val="false"/>
                <w:i w:val="false"/>
                <w:color w:val="000000"/>
                <w:sz w:val="20"/>
              </w:rPr>
              <w:t>
тартылған отандық, шетелдік көркем сурет шеберлері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облысындағы "Киелі дала - Туған жерім" археологиялық жазғы мектептерінің жұмысын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мектеп</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шілде-тамыз</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оқушыны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"MARGULAN STUDY" орталығын құру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тарихи-археологиялық орталық</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ПМПУ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 жартыжылдық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қаражаты есебінен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өңірлік тарихи-археологиялық орталығы, мектеп, колледж оқушыларынан тұратын нысаналы топтар саны 5000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облысында "Ұлы дала өркениеті: тарихи процестер және рухани құндылықтар" халықаралық ғылыми-практикалық конференциясын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аясындағы симпозиумдар – 3;</w:t>
            </w:r>
            <w:r>
              <w:br/>
            </w:r>
            <w:r>
              <w:rPr>
                <w:rFonts w:ascii="Times New Roman"/>
                <w:b w:val="false"/>
                <w:i w:val="false"/>
                <w:color w:val="000000"/>
                <w:sz w:val="20"/>
              </w:rPr>
              <w:t>
әлемдік, республикалық деңгейдегі танымал ғалымдардың саны – 25-30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мен қызғалдақ фестивальдарын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 жәрмеңкелер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іс-шаралармен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"Арал-Каспий өңірінің тарихи-мәдени мұрасы" ғылыми-практикалық конференциясын өткізу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ғылыми мақалалар жинағы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70 адам;</w:t>
            </w:r>
            <w:r>
              <w:br/>
            </w:r>
            <w:r>
              <w:rPr>
                <w:rFonts w:ascii="Times New Roman"/>
                <w:b w:val="false"/>
                <w:i w:val="false"/>
                <w:color w:val="000000"/>
                <w:sz w:val="20"/>
              </w:rPr>
              <w:t>
конференция қорытындысы бойынша мақалалар саны – 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ежелгі өнер мен технологиялар музейі" арнайы жобасы</w:t>
            </w:r>
            <w:r>
              <w:br/>
            </w:r>
            <w:r>
              <w:rPr>
                <w:rFonts w:ascii="Times New Roman"/>
                <w:b w:val="false"/>
                <w:i w:val="false"/>
                <w:color w:val="000000"/>
                <w:sz w:val="20"/>
              </w:rPr>
              <w:t>
Мақсаты: Қазақ халқының мәдени мұрасын сақтау және дамыту</w:t>
            </w:r>
            <w:r>
              <w:br/>
            </w:r>
            <w:r>
              <w:rPr>
                <w:rFonts w:ascii="Times New Roman"/>
                <w:b w:val="false"/>
                <w:i w:val="false"/>
                <w:color w:val="000000"/>
                <w:sz w:val="20"/>
              </w:rPr>
              <w:t>
Міндеттері:</w:t>
            </w:r>
            <w:r>
              <w:br/>
            </w:r>
            <w:r>
              <w:rPr>
                <w:rFonts w:ascii="Times New Roman"/>
                <w:b w:val="false"/>
                <w:i w:val="false"/>
                <w:color w:val="000000"/>
                <w:sz w:val="20"/>
              </w:rPr>
              <w:t>
1. Көшпенділер мәдениетінің тұрмысы мен заттарын реконструкциялай отырып, қолөнерші-шеберлер көрмесін өткізу.</w:t>
            </w:r>
            <w:r>
              <w:br/>
            </w:r>
            <w:r>
              <w:rPr>
                <w:rFonts w:ascii="Times New Roman"/>
                <w:b w:val="false"/>
                <w:i w:val="false"/>
                <w:color w:val="000000"/>
                <w:sz w:val="20"/>
              </w:rPr>
              <w:t>
2. Қазақстан өңірлерінде тарихи реконструкциялау фестивальдарын өткізу.</w:t>
            </w:r>
            <w:r>
              <w:br/>
            </w:r>
            <w:r>
              <w:rPr>
                <w:rFonts w:ascii="Times New Roman"/>
                <w:b w:val="false"/>
                <w:i w:val="false"/>
                <w:color w:val="000000"/>
                <w:sz w:val="20"/>
              </w:rPr>
              <w:t>
3. Толықтырылған шынайылық элементтерімен виртуалды музейлер жасау.</w:t>
            </w:r>
            <w:r>
              <w:br/>
            </w:r>
            <w:r>
              <w:rPr>
                <w:rFonts w:ascii="Times New Roman"/>
                <w:b w:val="false"/>
                <w:i w:val="false"/>
                <w:color w:val="000000"/>
                <w:sz w:val="20"/>
              </w:rPr>
              <w:t>
4. Еліміздің әр түрлі өңірлерінде жылжымалы тақырыптық көрмелер ұйымдастыру.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Көшпенділердің тұрмысы мен мәдениет заттарын қайта жаңарта отырып, қолөнершілер шеберлерінің көрмесін ұйымдастыру және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адам, көрермендер саны –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"Бозоқ", "С. Сейфуллин музейі", "Атамекен Қазақстан картасы" этно-мемориалдық кешені" толықтырылған шынайылық элементтерімен виртуалды музейлер жасау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музейлер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"Қансонар" бүркітшілердің халықаралық жарысын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туристер саны, бүркітшілер жарысына тартылған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түйіп темірден тас қашаған" тас және металл мүсіндерінің халықаралық 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тамыз-қыркүйек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іс-шараға қатысушылар саны – 30 адам. оның ішінде шетелдіктердің үлесі – 60 %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AIEL" – "Күміс әйел"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ПМПУ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экспозицияны жаңғырту және көрсету, қамту – 50 мың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түрлерін насихаттау бойынша іс-шаралар кешенін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турнирлер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әртүрлі өңірлері мен ауылдық аймақтарында көшпелі тарихи-этнографиялық көрмелер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базары" 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"Сәйгүліктер" жылқы мәдениеті 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қамту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фольклоры мен музыкасының мың жылы" арнайы жобасы</w:t>
            </w:r>
            <w:r>
              <w:br/>
            </w:r>
            <w:r>
              <w:rPr>
                <w:rFonts w:ascii="Times New Roman"/>
                <w:b w:val="false"/>
                <w:i w:val="false"/>
                <w:color w:val="000000"/>
                <w:sz w:val="20"/>
              </w:rPr>
              <w:t>
Мақсаты: Фольклор мен музыканың мәдени мұрасын сақтау және насихаттау</w:t>
            </w:r>
            <w:r>
              <w:br/>
            </w:r>
            <w:r>
              <w:rPr>
                <w:rFonts w:ascii="Times New Roman"/>
                <w:b w:val="false"/>
                <w:i w:val="false"/>
                <w:color w:val="000000"/>
                <w:sz w:val="20"/>
              </w:rPr>
              <w:t>
Міндеттері:</w:t>
            </w:r>
            <w:r>
              <w:br/>
            </w:r>
            <w:r>
              <w:rPr>
                <w:rFonts w:ascii="Times New Roman"/>
                <w:b w:val="false"/>
                <w:i w:val="false"/>
                <w:color w:val="000000"/>
                <w:sz w:val="20"/>
              </w:rPr>
              <w:t>
1. Қоғамда Қазақстан мәдениетінің сюжеттерін, сарындарын, кейіпкерлерін жүйелі зерттеу және ілгерілету.</w:t>
            </w:r>
            <w:r>
              <w:br/>
            </w:r>
            <w:r>
              <w:rPr>
                <w:rFonts w:ascii="Times New Roman"/>
                <w:b w:val="false"/>
                <w:i w:val="false"/>
                <w:color w:val="000000"/>
                <w:sz w:val="20"/>
              </w:rPr>
              <w:t>
2. "Дала фольклорының антологиясын" құру және "Ұлы даланың ежелгі сарындары" жинағын шығару.</w:t>
            </w:r>
            <w:r>
              <w:br/>
            </w:r>
            <w:r>
              <w:rPr>
                <w:rFonts w:ascii="Times New Roman"/>
                <w:b w:val="false"/>
                <w:i w:val="false"/>
                <w:color w:val="000000"/>
                <w:sz w:val="20"/>
              </w:rPr>
              <w:t>
3. Дала фольклоры мен музыкасын жырға қосатын фестивальдар, спектакльдер, республикалық конкурстар ұйымдастыру.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 фольклорлық экспедициялар материалдарын жүйелендіру мен зерттеу және "Дала фольклоры антологиясын" қалыптастыру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антология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276 829 001 "Білім және ғылым саласындағы мемлекеттік саясатты қалыптастыру және іске асыру"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5 том;</w:t>
            </w:r>
            <w:r>
              <w:br/>
            </w:r>
            <w:r>
              <w:rPr>
                <w:rFonts w:ascii="Times New Roman"/>
                <w:b w:val="false"/>
                <w:i w:val="false"/>
                <w:color w:val="000000"/>
                <w:sz w:val="20"/>
              </w:rPr>
              <w:t>
басылымның таралымы – 10000 дана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музыкалық мұраны сақтау мен жүйелендіру және Ұлы даланың ежелгі сарындарының таңдамалы үлгілерін жинау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85 961 001 "Білім және ғылым саласындағы мемлекеттік саясатты қалыптастыру және іске асыру"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музыкалық мұраны сақтау мен жүйелендіру және Ұлы даланың ежелгі сарындарының таңдамалы үлгілерінің жинағы" үш томдық антологиясының баспа және цифрлық форматтағы 1-томы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орта ғасыр кезеңіндегі жазба әдеби ескерткіштерді әзірлеу мен зерделеу және ежелгі әдебиет аналогиясын дайындау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антология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48 578 001 "Білім және ғылым саласындағы мемлекеттік саясатты қалыптастыру және іске асыру"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"Исламға дейінгі дәуірдегі ескерткіш және ежелгі түркі әдебиеті" 5 томдық антологиясының 1-томы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мәдени мұрасы" Құрманғазы атындағы ҚҰК ғылыми-зерттеу фольклорлық зертханасының музыкалық-этнографиялық экспедицияларын ұйымдастыру (ТМД елдері бойынша және Мажарстанда)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музыкалық-этнографиялық экспедициялар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Құрманғазы атындағы ҚҰК (келісу бойынша)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бойынша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экспедициялар саны – 6 бірлік, қатысушылар – 24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 фольклорын пайдалана отырып, тарихи тақырыптарға спектакльдер қою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 қойылымдар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("Ән дария – Атырау", "Күй-Ұран") әншілер мен күйшілердің республикалық конкурстарын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1000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 "Ұлы даланың көне сарындары" фольклор және әуен фестивалін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 2500 оқушы, 100 студент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"Сыр бойының киелі ескерткіштері: мифтер, аңыздар, хикаяттар" кітабын шығару жобасын іске асыру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наурыз-қазан</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 – 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ҚазКСР халық әртісі Р. Омаровтың 100 жылдығына арналған "Жастық шақ" қазақ халық аспаптары оркестрі дирижерларының I халықаралық фестиваль-шеруін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фестиваль-шеру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 1000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облысында "Қайқылардан қалған саз" дәстүрлі әндерді орындаушылардың ІІІ республикалық конкурсын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рәсімі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қатысушылардың саны, аудиторияны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"Көне Тараз күмбірі" І республикалық этно-фольклорлық фестивалін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рәсімі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CD-жинақ, кітап, қатысушы музыканттар саны – 1 000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облысында "Бабалар үні" қобызшылардың республикалық конкурсын өткізу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рәсімі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облыстардан қатысушылар саны – кемінде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сазы" халықаралық фольклорлық этнографиялық фестивалін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қатысушылар үлесі – 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"Тарихтың кино өнері мен телевизиядағы көрінісі" арнайы жобасы</w:t>
            </w:r>
            <w:r>
              <w:br/>
            </w:r>
            <w:r>
              <w:rPr>
                <w:rFonts w:ascii="Times New Roman"/>
                <w:b w:val="false"/>
                <w:i w:val="false"/>
                <w:color w:val="000000"/>
                <w:sz w:val="20"/>
              </w:rPr>
              <w:t>
Мақсаты: Тарихи өзін-өзі тану тұрғысында кино өнерін дамыту</w:t>
            </w:r>
            <w:r>
              <w:br/>
            </w:r>
            <w:r>
              <w:rPr>
                <w:rFonts w:ascii="Times New Roman"/>
                <w:b w:val="false"/>
                <w:i w:val="false"/>
                <w:color w:val="000000"/>
                <w:sz w:val="20"/>
              </w:rPr>
              <w:t>
Міндеттері:</w:t>
            </w:r>
            <w:r>
              <w:br/>
            </w:r>
            <w:r>
              <w:rPr>
                <w:rFonts w:ascii="Times New Roman"/>
                <w:b w:val="false"/>
                <w:i w:val="false"/>
                <w:color w:val="000000"/>
                <w:sz w:val="20"/>
              </w:rPr>
              <w:t>
1. Үздік отандық және шетелдік сценаристерді, режиссерлерді, актерлерді, продюсерлерді және заманауи киноиндустрияның басқа да мамандарын тарта отырып, Қазақстанның өркениет тарихының үздіксіздігін көрсететін деректі-қойылым фильмдерінің, телевизиялық сериалдар мен толық метражды көркем суреттердің арнайы циклін іске қосу.</w:t>
            </w:r>
            <w:r>
              <w:br/>
            </w:r>
            <w:r>
              <w:rPr>
                <w:rFonts w:ascii="Times New Roman"/>
                <w:b w:val="false"/>
                <w:i w:val="false"/>
                <w:color w:val="000000"/>
                <w:sz w:val="20"/>
              </w:rPr>
              <w:t>
2. Жаңа тарихи теле-, кино туындылар жанрын кеңейту.</w:t>
            </w:r>
            <w:r>
              <w:br/>
            </w:r>
            <w:r>
              <w:rPr>
                <w:rFonts w:ascii="Times New Roman"/>
                <w:b w:val="false"/>
                <w:i w:val="false"/>
                <w:color w:val="000000"/>
                <w:sz w:val="20"/>
              </w:rPr>
              <w:t>
3. Шетелде қазақстандық кино мен сериалдарды насихаттау.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өркениеттік тарихының үздіксіздігін көрсететін фильмдердің арнайы циклін өндіріске жіберу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 сериалдар циклі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3 682 429 033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республикалық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фильм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қазақстандық кино күндерін өткізу (Беларусь Республикасы, Бразилия, Мажарстан, Канада, Литва, Нидерланды, Франция)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фильмдерді көрсету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МСМ, ҚР елшіліктері (Беларусь Республикасы, Бразилия, Мажарстан, Канада, Литва, Нидерланды, Франция)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 іске асыруды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 саны, келушілер саны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хандығы" телехикаясын араб тіліне аудару және дубляждау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 тіліндегі телесериал</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Египет еліндегі ҚР елшілігі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"Ақпараттық-имидждік саясатты іске асыруды қамтамасыз ету" республикалық бюджеттік бағдарламасы шеңберінде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саны және телеаудитория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АЕМ – ауылдық елді мекендер</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АҚШ – Америка Құрама Штаттары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БҚО – Батыс Қазақстан облысы</w:t>
      </w:r>
    </w:p>
    <w:p>
      <w:pPr>
        <w:spacing w:after="0"/>
        <w:ind w:left="0"/>
        <w:jc w:val="both"/>
      </w:pPr>
      <w:r>
        <w:rPr>
          <w:rFonts w:ascii="Times New Roman"/>
          <w:b w:val="false"/>
          <w:i w:val="false"/>
          <w:color w:val="000000"/>
          <w:sz w:val="28"/>
        </w:rPr>
        <w:t xml:space="preserve">
      "Болашақ" қауымдастығы – Қазақстан Республикасы Президентінің халықаралық стипендиясы стипендианттарының қауымдастығы </w:t>
      </w:r>
    </w:p>
    <w:p>
      <w:pPr>
        <w:spacing w:after="0"/>
        <w:ind w:left="0"/>
        <w:jc w:val="both"/>
      </w:pPr>
      <w:r>
        <w:rPr>
          <w:rFonts w:ascii="Times New Roman"/>
          <w:b w:val="false"/>
          <w:i w:val="false"/>
          <w:color w:val="000000"/>
          <w:sz w:val="28"/>
        </w:rPr>
        <w:t>
      БҰҰ – Біріккен Ұлттар Ұйымы</w:t>
      </w:r>
    </w:p>
    <w:p>
      <w:pPr>
        <w:spacing w:after="0"/>
        <w:ind w:left="0"/>
        <w:jc w:val="both"/>
      </w:pPr>
      <w:r>
        <w:rPr>
          <w:rFonts w:ascii="Times New Roman"/>
          <w:b w:val="false"/>
          <w:i w:val="false"/>
          <w:color w:val="000000"/>
          <w:sz w:val="28"/>
        </w:rPr>
        <w:t>
      ҒЗИ – ғылыми-зерттеу институты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ЖОО – жоғары оқу орындары</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"Қазақстан – 2050" жалпыұлттық қозғалысы" ҚБ – "Қазақстан – 2050" жалпыұлттық қозғалысы" қоғамдық бірлестігі "Қоғамдық келісім" РММ – Қазақстан Республикасы Президентінің жанындағы "Қоғамдық келісім" республикалық мемлекеттік мекемесі</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Құрманғазы атындағы ҚҰК – Құрманғазы атындағы Қазақ ұлттық консерваториясы</w:t>
      </w:r>
    </w:p>
    <w:p>
      <w:pPr>
        <w:spacing w:after="0"/>
        <w:ind w:left="0"/>
        <w:jc w:val="both"/>
      </w:pPr>
      <w:r>
        <w:rPr>
          <w:rFonts w:ascii="Times New Roman"/>
          <w:b w:val="false"/>
          <w:i w:val="false"/>
          <w:color w:val="000000"/>
          <w:sz w:val="28"/>
        </w:rPr>
        <w:t>
      ҚХАХ – Қазақстан халқы Ассамблеясының хатшылығы</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М. Қозыбаев атындағы СҚМУ – М. Қозыбаев атындағы Солтүстік Қазақстан мемлекеттік университеті</w:t>
      </w:r>
    </w:p>
    <w:p>
      <w:pPr>
        <w:spacing w:after="0"/>
        <w:ind w:left="0"/>
        <w:jc w:val="both"/>
      </w:pPr>
      <w:r>
        <w:rPr>
          <w:rFonts w:ascii="Times New Roman"/>
          <w:b w:val="false"/>
          <w:i w:val="false"/>
          <w:color w:val="000000"/>
          <w:sz w:val="28"/>
        </w:rPr>
        <w:t>
      МҚІСҚА – Қазақстан Республикасының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"Оқулық" РҒПО – "Оқулық" республикалық ғылыми-практикалық орталығы</w:t>
      </w:r>
    </w:p>
    <w:p>
      <w:pPr>
        <w:spacing w:after="0"/>
        <w:ind w:left="0"/>
        <w:jc w:val="both"/>
      </w:pPr>
      <w:r>
        <w:rPr>
          <w:rFonts w:ascii="Times New Roman"/>
          <w:b w:val="false"/>
          <w:i w:val="false"/>
          <w:color w:val="000000"/>
          <w:sz w:val="28"/>
        </w:rPr>
        <w:t>
      "Өрлеу" БАҰО АҚ – "Өрлеу" біліктілікті арттыру ұлттық орталығы" акционерлік қоғамы</w:t>
      </w:r>
    </w:p>
    <w:p>
      <w:pPr>
        <w:spacing w:after="0"/>
        <w:ind w:left="0"/>
        <w:jc w:val="both"/>
      </w:pPr>
      <w:r>
        <w:rPr>
          <w:rFonts w:ascii="Times New Roman"/>
          <w:b w:val="false"/>
          <w:i w:val="false"/>
          <w:color w:val="000000"/>
          <w:sz w:val="28"/>
        </w:rPr>
        <w:t>
      ПМПУ – Павлодар мемлекеттік педагогикалық университеті</w:t>
      </w:r>
    </w:p>
    <w:p>
      <w:pPr>
        <w:spacing w:after="0"/>
        <w:ind w:left="0"/>
        <w:jc w:val="both"/>
      </w:pPr>
      <w:r>
        <w:rPr>
          <w:rFonts w:ascii="Times New Roman"/>
          <w:b w:val="false"/>
          <w:i w:val="false"/>
          <w:color w:val="000000"/>
          <w:sz w:val="28"/>
        </w:rPr>
        <w:t>
      СҚО – Солтүстік Қазақстан облысы</w:t>
      </w:r>
    </w:p>
    <w:p>
      <w:pPr>
        <w:spacing w:after="0"/>
        <w:ind w:left="0"/>
        <w:jc w:val="both"/>
      </w:pPr>
      <w:r>
        <w:rPr>
          <w:rFonts w:ascii="Times New Roman"/>
          <w:b w:val="false"/>
          <w:i w:val="false"/>
          <w:color w:val="000000"/>
          <w:sz w:val="28"/>
        </w:rPr>
        <w:t>
      С. Торайғыров атындағы ПМУ – С.Торайғыров атындағы Павлодар мемлекеттік университеті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"Ұлттық аударма бюросы" ҚҚ – "Ұлттық аударма бюросы" қоғамдық қоры</w:t>
      </w:r>
    </w:p>
    <w:p>
      <w:pPr>
        <w:spacing w:after="0"/>
        <w:ind w:left="0"/>
        <w:jc w:val="both"/>
      </w:pPr>
      <w:r>
        <w:rPr>
          <w:rFonts w:ascii="Times New Roman"/>
          <w:b w:val="false"/>
          <w:i w:val="false"/>
          <w:color w:val="000000"/>
          <w:sz w:val="28"/>
        </w:rPr>
        <w:t xml:space="preserve">
      ҰОС ардагерлері – Ұлы Отан соғысының ардагерлері </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ҮЕҰ – үкіметтік емес ұйымдар</w:t>
      </w:r>
    </w:p>
    <w:p>
      <w:pPr>
        <w:spacing w:after="0"/>
        <w:ind w:left="0"/>
        <w:jc w:val="both"/>
      </w:pPr>
      <w:r>
        <w:rPr>
          <w:rFonts w:ascii="Times New Roman"/>
          <w:b w:val="false"/>
          <w:i w:val="false"/>
          <w:color w:val="000000"/>
          <w:sz w:val="28"/>
        </w:rPr>
        <w:t>
      ФАП – фельдшерлік-акушерлік пункт</w:t>
      </w:r>
    </w:p>
    <w:p>
      <w:pPr>
        <w:spacing w:after="0"/>
        <w:ind w:left="0"/>
        <w:jc w:val="both"/>
      </w:pPr>
      <w:r>
        <w:rPr>
          <w:rFonts w:ascii="Times New Roman"/>
          <w:b w:val="false"/>
          <w:i w:val="false"/>
          <w:color w:val="000000"/>
          <w:sz w:val="28"/>
        </w:rPr>
        <w:t>
      ХАТУ – Халықаралық ақпараттық технологиялар университеті</w:t>
      </w:r>
    </w:p>
    <w:p>
      <w:pPr>
        <w:spacing w:after="0"/>
        <w:ind w:left="0"/>
        <w:jc w:val="both"/>
      </w:pPr>
      <w:r>
        <w:rPr>
          <w:rFonts w:ascii="Times New Roman"/>
          <w:b w:val="false"/>
          <w:i w:val="false"/>
          <w:color w:val="000000"/>
          <w:sz w:val="28"/>
        </w:rPr>
        <w:t xml:space="preserve">
      ЦҚДАӨМ – Қазақстан Республикасының Цифрлық даму, қорғаныс және аэроғарыш өнеркәсібі министрлігі </w:t>
      </w:r>
    </w:p>
    <w:p>
      <w:pPr>
        <w:spacing w:after="0"/>
        <w:ind w:left="0"/>
        <w:jc w:val="both"/>
      </w:pPr>
      <w:r>
        <w:rPr>
          <w:rFonts w:ascii="Times New Roman"/>
          <w:b w:val="false"/>
          <w:i w:val="false"/>
          <w:color w:val="000000"/>
          <w:sz w:val="28"/>
        </w:rPr>
        <w:t>
      ШҚО – Шығыс Қазақстан облысы</w:t>
      </w:r>
    </w:p>
    <w:p>
      <w:pPr>
        <w:spacing w:after="0"/>
        <w:ind w:left="0"/>
        <w:jc w:val="both"/>
      </w:pPr>
      <w:r>
        <w:rPr>
          <w:rFonts w:ascii="Times New Roman"/>
          <w:b w:val="false"/>
          <w:i w:val="false"/>
          <w:color w:val="000000"/>
          <w:sz w:val="28"/>
        </w:rPr>
        <w:t>
      Ш.Уәлиханов атындағы КМУ – Ш. Уәлиханов атындағы Көкшетау мемлекеттік университеті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"Kazakh Tourism" ҰК" АҚ – "Kazakh Tourism" ұлттық компаниясы" акционерлік қоғамы</w:t>
      </w:r>
    </w:p>
    <w:p>
      <w:pPr>
        <w:spacing w:after="0"/>
        <w:ind w:left="0"/>
        <w:jc w:val="both"/>
      </w:pPr>
      <w:r>
        <w:rPr>
          <w:rFonts w:ascii="Times New Roman"/>
          <w:b w:val="false"/>
          <w:i w:val="false"/>
          <w:color w:val="000000"/>
          <w:sz w:val="28"/>
        </w:rPr>
        <w:t>
      "U38" университеттер альянсы – Алматы қ. 38 жоғары оқу орындарының альянсы "U38"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