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9fcc" w14:textId="bfa9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ғарыш қызметі мәселелері бойынша өзгерістер мен толықтырулар енгізу туралы" 2016 жылғы 8 сәуірдегі Қазақстан Республикасының Заңын іске асыру жөніндегі шаралар туралы" Қазақстан Республикасы Премьер-Министрінің 2016 жылғы 30 сәуірдегі № 29-ө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23 мамырдағы № 89-ө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ғарыш қызметі мәселелері бойынша өзгерістер мен толықтырулар енгізу туралы" 2016 жылғы 8 сәуірдегі Қазақстан Республикасының Заңын іске асыру жөніндегі шаралар туралы" Қазақстан Республикасы Премьер-Министрінің 2016 жылғы 30 сәуірдегі № 29-ө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Республикасының "Қазақстан Республикасының кейбір заңнамалық актілеріне ғарыш қызметі мәселелері бойынша өзгерістер мен толықтырулар енгізу туралы" 2016 жылғы 8 сәуірдегі Қазақстан Республикасының Заңын іске асыру мақсатында қабылдануы қажет нормативтік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 алып тасталсын.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