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a47a" w14:textId="e9ba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Біліктілік жөнінде ұлттық кеңес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 шілдедегі № 119-ө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Біліктілік жөніндегі ұлттық кеңес (бұдан әрі -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 жөніндегі ұлттық кеңестің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бірінші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министрлігі Ұлттық біліктілік жүйесін дамыту және болжамдау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палатасының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"Kazlogistics" көліктік және логистикалық ұйымдар мен қауымдастықтар одағы" заңды тұлғалар бірлестігінің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"Kazenergy" Қазақстан мүнай-газ және энергетика кешені ұйымдарының қауымдастығы" заңды тұлғалар бірлестігінің адами капиталды дамыту жөніндегі атқарушы директоры (келісу бойынша).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 жөніндегі ұлттық кеңес туралы ереже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Біліктілік жөніндегі ұлттық кеңес (бұдан әрі - Кеңес) Қазақстан Республикасы Үкіметінің жанындағы консультациялық-кеңесші орган болып табылады.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Республикасының Президенті мен Үкіметінің актілерін және Қазақстан Республикасының өзге де нормативтік құқықтық актілерін, сондай-ақ осы Ережені басшылыққа алады.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Еңбек және халықты әлеуметтік қорғау министрлігі Кеңестің жұмыс органы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отырыстары қажеттілігіне қарай өткізіледі.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Кеңестің негізгі міндеті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негізгі міндеті: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Ұлттық біліктілік жүйесін дамытудың еңбек нарығы мен кадрлар даярлау жүйесі арасындағы байланысты нығайту жөніндегі негізгі бағыттарын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сертификаттау және біліктілікті тану жүйесін құру мен дамыту;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Ұлттық біліктілік жүйесін дамыту саласындағы халықаралық ынтымақтастыққа жәрдемдесу жөнінде ұсыныстар әзірлеу болып табылады.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Кеңес жұмысының ұйымдастырылуы және тәртібі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Кеңес жұмысының ұйымдастырылуы және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 қызметі, мен таратылу туралы нұсқаулыққа сәйкес жүзеге асырылады.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