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22f8" w14:textId="0e52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кейбір өкімдеріне өзгерістер енгізу және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2017 жылғы 27 наурыздағы № 38-ө өкімінің 1-тармағы 1) тармақшасының және 2-тармағы 1) тармақшасының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7 тамыздағы № 141-ө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Премьер-Министрінің кейбір өкімдеріне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"Азаматтарға арналған үкімет" мемлекеттік корпорациясы арқылы көрсетілуге жататын мемлекеттік қызметтерді іріктеу жөніндегі ведомствоаралық комиссия туралы" Қазақстан Республикасы Премьер-Министрінің 2016 жылғы 9 наурыздағы № 16-ө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"Азаматтарға арналған үкімет" мемлекеттік корпорациясы арқылы көрсетілуге жататын мемлекеттік қызметтерді іріктеу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төраға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министрлігі "Электрондық үкімет" және мемлекеттік көрсетілетін қызметтерді дамыту департаментінің директоры, хатшы" деген жолдар мынадай редакцияда жазылсын: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инновациялар және аэроғарыш өнеркәсібі министрі, төраға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министрлігі "Электрондық үкіметті" және мемлекеттік көрсетілетін қызметтерді дамыту департаментінің директоры, хатшы";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 істері және сыбайлас жемқорлыққа қарсы іс-қимыл агенттігі төрағасының орынбасары (келісім бойынша)" деген жол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 істері агенттігі төрағасының орынбасары (келісім бойынша)";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 әкімінің орынбасары" деген жол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 әкімінің орынбасары";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Кеңсесі Индустриялық-инновациялық даму бөлімі инновациялық даму және цифрландыру секторының бас инспекторы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Кеңсесі Индустриялық-инновациялық даму бөлімі инновациялық даму және цифрландыру секторының бас консультанты" енгізілсін;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"Азаматтарға арналған үкімет" мемлекеттік корпорациясы арқылы көрсетілуге жататын мемлекеттік қызметтерді іріктеу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Цифрлық даму, инновациялар және аэроғарыш өнеркәсібі министрлігі Комиссияның жұмыс органы болып табылады.";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радиожиіліктер жөніндегі ведомствоаралық комиссиясы туралы" Қазақстан Республикасы Премьер-Министрінің 2018 жылғы 14 маусымдағы № 70-ө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радиожиіліктер жөніндегі ведомствоаралық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орынбасары, төрағаның орынбасары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вице-министрі, хатшы" деген жолдар мынадай редакцияда жазылсын: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инновациялар және аэроғарыш өнеркәсібі министрі, төрағаның орынбасары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вице-министрі, хатшы";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коммуникациялар министрі" деген жол алып тасталсын;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Республикасының радиожиіліктер жөніндегі ведомствоаралық комиссиясы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Цифрлық даму, инновациялар және аэроғарыш өнеркәсібі министрлігі Комиссияның жұмыс органы болып табылады.".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2017 жылғы 27 наурыздағы № 38-ө өкімінің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және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күші жойылды деп танылсын.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