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3a81" w14:textId="8f13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"Архив-2025" мемлекеттік бағдарламасының жобасын әзірлеу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14 тамыздағы № 142-ө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"Архив-2025" мемлекеттік бағдарламасының жобасын әзірлеу жөніндегі жұмыс тобы (бұдан әрі – жұмыс тобы) құрылсын.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2019 жылғы 15 тамызға дейінгі мерзімде "Архив-2025" мемлекеттік бағдарламасының (бұдан әрі ‒ Мемлекеттік бағдарлама) жобасын әзірлесін.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бағдарламаның жобасын Қазақстан Республикасының Үкіметіне енгізу мерзімі 2019 жылғы 20 тамызға дейін болып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өкімнің орындалуын бақылау Қазақстан Республикасының Мәдениет және спорт министрлігіне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"Архив-2025" мемлекеттік бағдарламасының жобасын әзірлеу жөніндегі жұмыс тобының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министрі,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вице-министрі,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 Архив ісі және құжаттама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депутаты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депутаты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Мұрағаты" мемлекеттік мекемесі директорының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Сыртқы істер министрлігі Халықаралық ақпарат комитеті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Білім және ғылым министрлігі Ғылым комитеті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Ақпарат және қоғамдық даму министрлігі "Рухани жаңғыру" бағдарламасын үйлестіру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Ұлттық экономика министрлігі Әлеуметтік саясат және мемлекеттік органдарды дамыту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 Қоғамдық кеңесінің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 Қоғамдық кеңесінің мүшесі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 "Орталық мемлекеттік ғылыми-техникалық құжаттама архиві" республикалық мемлекеттік мекемесінің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министрлігінің "Қазақстан Республикасының Ұлттық архиві" республикалық мемлекеттік мекемесі директорының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министрлігінің "Орталық мемлекеттік архиві" республикалық мемлекеттік мекемесі директорының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 Ғылым комитетінің "Р.Б. Сүлейменов атындағы Шығыстану институты" республикалық мемлекеттік қазыналық кәсіпорны жанындағы Тарихи материалдарды зерттеу бойынша республикалық ақпараттық орталықтың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министрлігінің "Қазақстан Республикасының Ұлттық архиві" республикалық мемлекеттік мекемесі "Архив-2025" ғылыми әдістемелік орталығының басшысы (келісу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