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fa72" w14:textId="28ef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үй-коммуналдық даму жөніндегі 2020 - 2025 жылдарға арналған "Нұрлы жер" мемлекеттік бағдарламасының жобасын әзірлеу бойынша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14 тамыздағы № 143-ө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Тұрғын үй-коммуналдық даму жөніндегі 2020 – 2025 жылдарға арналған "Нұрлы жер" мемлекеттік бағдарламасының жобасын әзірлеу жөніндегі жұмыс тобы (бұдан әрі – жұмыс тобы) құрылсын.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2019 жылғы 25 тамызға дейінгі мерзімде Тұрғын үй-коммуналдық даму жөніндегі 2020 – 2025 жылдарға арналған "Нұрлы жер" мемлекеттік бағдарламасының (бұдан әрі – Мемлекеттік бағдарлама) жобасын әзірлесін.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бағдарламаның жобасын Қазақстан Республикасының Үкіметіне енгізу мерзімі 2019 жылғы 30 қыркүйек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өкімнің орындалуын бақылау жұмыс тобының жетекшісіне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үй-коммуналдық даму жөніндегі 2020 – 2025 жылдарға арналған "Нұрлы жер" мемлекеттік бағдарламасының жобасын әзірлеу жөніндегі жұмыс тобының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жетекшi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Индустрия және инфрақұрылымдық даму министрі, жетекшiнің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Индустрия және инфрақұрылымдық даму министрлігі Құрылыс және тұрғын үй-коммуналдық шаруашылық істері комитетінің төрағасы,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 Сенатының депутаты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Парламенті Мәжілісінің депутаттары (келісу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 әкімінің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 әкімінің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әкімінің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банкі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"Бәйтерек" ұлттық басқарушы холдингі" акционерлік қоғамы басқарма төрағасының орынбасары (келісу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"Samruk-Kazyna Construction" акционерлік қоғамы басқарма төрағасының орынбасары (келісу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Республикасының ұлттық кәсіпкерлер палатасы басқарма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үй-коммуналдық шаруашылығын жаңғырту мен дамытудың қазақстандық орталығы" акционерлік қоғамының директоры – басқарма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министрлігі қоғамдық кеңесінің мүшелері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Л.Н. Гумилев атындағы Еуразия ұлттық университетінің "Сәулет" кафедрасының меңгерушісі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 құрылыс және сәулет ғылыми-зерттеу және жобалау институты" акционерлік қоғамының ғылым бойынша бас директордың кеңесшісі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"Талап" қолданбалы зерттеулер орталығы" қоғамдық қорының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"Талап" қолданбалы зерттеулер орталығы" қоғамдық қорының аға талдаушысы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"Талап" қолданбалы зерттеулер орталығы" қоғамдық қорының талдаушылары (келісу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