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3fa75" w14:textId="c03fa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Ғылыми зерттеулер жөніндегі қорғаныстық ғылыми-техникалық комиссия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2019 жылғы 18 қыркүйектегі № 176-ө өкімі. Күші жойылды - Қазақстан Республикасы Үкіметінің 2022 жылғы 29 сәуірдегі № 268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29.04.2022 </w:t>
      </w:r>
      <w:r>
        <w:rPr>
          <w:rFonts w:ascii="Times New Roman"/>
          <w:b w:val="false"/>
          <w:i w:val="false"/>
          <w:color w:val="ff0000"/>
          <w:sz w:val="28"/>
        </w:rPr>
        <w:t>№ 268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"Қорғаныс өнеркәсібі және мемлекеттік қорғаныстық тапсырыс туралы" 2019 жылғы 18 наурыздағы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5-бабының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Ғылыми зерттеулер жөніндегі қорғаныстық ғылыми-техникалық комиссия (бұдан әрі - Комиссия) құрылсын.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Қоса беріліп отырған: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Комиссия туралы </w:t>
      </w:r>
      <w:r>
        <w:rPr>
          <w:rFonts w:ascii="Times New Roman"/>
          <w:b w:val="false"/>
          <w:i w:val="false"/>
          <w:color w:val="000000"/>
          <w:sz w:val="28"/>
        </w:rPr>
        <w:t>ереже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Комиссияның </w:t>
      </w:r>
      <w:r>
        <w:rPr>
          <w:rFonts w:ascii="Times New Roman"/>
          <w:b w:val="false"/>
          <w:i w:val="false"/>
          <w:color w:val="000000"/>
          <w:sz w:val="28"/>
        </w:rPr>
        <w:t>құрамы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18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176-ө өкімімен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Ғылыми зерттеулер жөніндегі қорғаныстық ғылыми-техникалық комиссия туралы ереже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Ғылыми зерттеулер жөніндегі қорғаныстық ғылыми-техникалық комиссия (бұдан әрі - Комиссия) Қазақстан Республикасы Үкіметінің жанындағы консультативтік-кеңесші орган болып табылады және мемлекеттік қорғаныстық тапсырыс жобасына енгізу үшін ғылыми зерттеулерді таңдауды сараптама кеңестері берген ғылыми зерттеулер бойынша қорытындылардың негізінде жүзеге асырады.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Комиссия өз қызметінде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Конституциясын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заңдарын, Қазақстан Республикасының Президенті мен Үкіметінің актілерін және Қазақстан Республикасының өзге де нормативтік құқықтық актілерін, сондай-ақ осы Комиссия туралы ережені басшылыққа алады.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Индустрия және инфрақұрылымдық даму министрлігі Комиссияның жұмыс органы болып табылады.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Комиссия отырыстары қажеттілігіне қарай өткізіледі.</w:t>
      </w:r>
    </w:p>
    <w:bookmarkEnd w:id="10"/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Комиссияның міндеттері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Комиссияның міндеттері: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қорғаныстық тапсырыс шеңберінде қорғаныс өнеркәсібінің ғылыми, ғылыми-техникалық және инновациялық қызметін дамытуға бағытталған стратегиялық міндеттер мен басымдықтарды қалыптастыру;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мамандандырылған ғылыми бағыттарды қарау және мақұлдау;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ғылыми зерттеулерді республикалық бюджеттен қаржыландыру бойынша ұсыныстарды әзірлеу;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орындалған ғылыми зерттеулер бойынша есептерді қарау болып табылады.</w:t>
      </w:r>
    </w:p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Комиссия жұмысының ұйымдастырылуы мен оның тәртібі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Комиссия жұмысының ұйымдастырылуы мен оның тәртібі Қазақстан Республикасы Үкіметінің 1999 жылғы 16 наурыздағы № 247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Қазақстан Республикасы Үкіметінің жанындағы консультативтік-кеңесші органдар мен жұмыс топтарын құру тәртібі, қызметі мен таратылуы туралы нұсқаулыққа сәйкес жүзеге асырылады.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18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176-ө өкімімен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Ғылыми зерттеулер жөніндегі қорғаныстық ғылыми-техникалық комиссияның құрамы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Құрамға өзгеріс енгізілді – ҚР Премьер-Министрінің 11.06.2021 </w:t>
      </w:r>
      <w:r>
        <w:rPr>
          <w:rFonts w:ascii="Times New Roman"/>
          <w:b w:val="false"/>
          <w:i w:val="false"/>
          <w:color w:val="ff0000"/>
          <w:sz w:val="28"/>
        </w:rPr>
        <w:t>№ 107-ө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Индустрия және инфрақұрылымдық даму министрі, төраға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Индустрия және инфрақұрылымдық даму вице-министрі, төрағаның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Индустрия және инфрақұрылымдық даму министрлігі Қорғаныс өнеркәсібі кешенін дамыту департаментінің директоры,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Қорғаныс министрінің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Ішкі істер министрінің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Төтенше жағдайлар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Қаржы бірінші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экономика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қауіпсіздік комитеті төрағасының орынбасары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Мемлекеттік күзет қызметі бастығының орынбасары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инжиниринг" (Kazakhstan Engineering) ұлттық компаниясы" акционерлік қоғамының басқарма төрағасы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"Әскери ғылым академиясы" республикалық қоғамдық бірлестігінің президенті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"Әскери-стратегиялық зерттеулер орталығы" акционерлік қоғамының президенті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ГАЖ орталығы" акционерлік қоғамының президенті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"Ұлттық ғарыштық зерттеулер мен технологиялар орталығы" акционерлік қоғамының президенті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Әбрайымов Досай Қасымұлы – Қазақстан Республикасы білім және ғылым саласының құрметті қызметкері, әскери ғылымдар докторы, Қазақстан Республикасы Ұлттық қауіпсіздік комитеті Шекара академиясының профессоры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Асылов Нұрғали Жұмажанұлы – Қазақстан Республикасының еңбек сіңірген қайраткері, әскери ғылымдар докторы, әлеуметтану ғылымдарының докторы, Қазақстан Республикасы Ұлттық қауіпсіздік комитеті Шекара академиясының профессоры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Ахметов Жұмабек Хатиоллаұлы - әскери ғылымдар докторы, профессор, Қазақстан Республикасының Тұңғыш Президенті - Елбасы атындағы Ұлттық қорғаныс университеті Ұлттық ұлан факультетінің бастығы (келісу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Шлейко Михаил Евстратович - әскери ғылымдар докторы, профессор, Қазақстан Республикасының Қорғаныс министрлігі Радиоэлектроника және байланыс әскери-инженерлік институтының доценті (келісу бойынша).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