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1b88" w14:textId="9d01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Ұзақ мерзімді актуарлық модельдер құру негізінде зейнетақы жүйесін одан әрі жетілдіру бойынша шаралар кешенін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21 қыркүйектегі № 177-ө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Ұзақ мерзімді актуарлық модельдер құру негізінде зейнетақы жүйесін одан әрі жетілдіру бойынша шаралар кешенін әзірлеу жөнінде ұсыныстар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қосымшаға сәйкес құрамда ұзақ мерзімді актуарлық модельдер құру негізінде зейнетақы жүйесін одан әрі жетілдіру бойынша шаралар кешенін әзірлеу жөніндегі </w:t>
      </w:r>
      <w:r>
        <w:rPr>
          <w:rFonts w:ascii="Times New Roman"/>
          <w:b w:val="false"/>
          <w:i w:val="false"/>
          <w:color w:val="000000"/>
          <w:sz w:val="28"/>
        </w:rPr>
        <w:t>жұмыс тобы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жұмыс тобы)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2019 жылғы 15 қарашаға дейінгі мерзімде ұзақ мерзімді актуарлық модельдер құру негізінде зейнетақы жүйесін одан әрі жетілдіру бойынша ұсыныстар әзірлесін және Қазақстан Республикасының Үкіметіне енгізсін.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Еңбек және халықты әлеуметтік қорғау министрлігіне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Ұзақ мерзімді актуарлық модельдер құру негізінде зейнетақы жүйесін одан әрі жетілдіру бойынша шаралар кешенін әзірлеу жөніндегі жұмыс тобының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және халықты әлеуметтік қорғау министрлігі Әлеуметтік сақтандыру, базалық әлеуметтік және зейнетақымен қамсыздандыру саясаты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депутаты, Әлеуметтік-мәдени даму және ғылым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депутаты, Қаржы және бюджет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депутаты, Әлеуметтік-мәдени даму комитетінің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Сақтандыру нарығы және актуарлық есеп айырысу департаментінің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ресурстарын дамыту орталығы" акционерлік қоғамының президенті, Қазақстан Республикасы Президентінің штаттан тыс кеңесшісі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әлеуметтік сақтандыру қоры" акционерлік қоғамының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"Бірыңғай жинақтаушы зейнетақы қоры"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медициналық сақтандыру қоры" коммерциялық емес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қаржыгерлер қауымдастығы" заңды тұлғалар қауымдастығы кеңесінің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"First Heartland Jysan Bank" акционерлік қоғамы Директорлар кеңесінің мүшесі, тәуелсіз директор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"Бірыңғай жинақтаушы зейнетақы қоры" акционерлік қоғамы жанындағы қоғамдық кеңес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"TALAP" қолданбалы зерттеулер орталығы" қоғамдық қорының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"Стратегиялық бастамалар орталығы" жауапкершілігі шектеулі серіктестігінің аға әріптесі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"ҚМГ Инжиниринг" жауапкершілігі шектеулі серіктестігі бас директорының кеңесшісі (келісу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