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838d" w14:textId="1288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білім беруді және ғылымды дамытудың 2020 - 2025 жылдарға арналған мемлекеттік бағдарламасының жобасын әзірлеу жөніндегі жұмыс тобын құру туралы" Қазақстан Республикасы Премьер-Министрінің 2019 жылғы 29 маусымдағы № 116-ө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17 қазандағы № 192-ө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білім беруді және ғылымды дамытудың 2020 - 2025 жылдарға арналған мемлекеттік бағдарламасының жобасын әзірлеу жөніндегі жұмыс тобын құру туралы" Қазақстан Республикасы Премьер-Министрінің 2019 жылғы 29 маусымдағы № 116-ө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бағдарламаның жобасын Қазақстан Республикасының Үкіметіне енгізудің 2019 жылғы 4 қарашаға дейінгі мерзімі белгіленсін.".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