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3ab2" w14:textId="aab3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жоғары оқу орындарын оңтайландыру мәселелері бойынша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29 қазандағы № 199-ө өкімі. Күші жойылды - Қазақстан Республикасы Премьер-Министрінің 2020 жылғы 9 шілдедегі № 93-ө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09.07.2020 </w:t>
      </w:r>
      <w:r>
        <w:rPr>
          <w:rFonts w:ascii="Times New Roman"/>
          <w:b w:val="false"/>
          <w:i w:val="false"/>
          <w:color w:val="ff0000"/>
          <w:sz w:val="28"/>
        </w:rPr>
        <w:t>№ 93-ө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білім беру сапасын арттыру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жоғары оқу орындарын оңтайландыру мәселелері бойынша комиссия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жоғары оқу орындарын оңтайландыру мәселелері бойынша комиссияның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министрі, төрағаның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вице-министрі, хатшы;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Білім және ғылым саласындағы бақылау комитетінің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Бәсекелестікті қорғау және дамыту комитетінің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Мемлекеттік мүлік және жекешелендіру комитетінің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 төрағасының орынбасары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"Nur Otan" партиясының хатшысы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білім және ғылым қызметкерлерінің салалық кәсіби одағының төрағасы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жоғары оқу орындары қауымдастығының президенті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Университеті" дербес білім беру ұйымының вице-президенті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Азаматтық Альянсы" заңды тұлғалар бірлестігінің президенті (келісу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"ADAL BILIM" Қазақстан Республикасы Білім және ғылым министрлігінің сыбайлас жемқорлыққа қарсы іс-қимыл жөніндегі жобалық офисінің төрағасы (келісім бойынша).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жоғары оқу орындарын оңтайландыру мәселелері бойынша комиссия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жоғары оқу орындарын оңтайландыру мәселелері бойынша ұсыныстар мен ұсынымдар әзірлеуді іске асыратын Қазақстан Республикасының жоғары оқу орындарын оңтайландыру мәселелері бойынша комиссия (бұдан әрі - Комиссия) Қазақстан Республикасы Үкіметінің жанындағы консультациялық-кеңесші орган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заңдарын, Қазақстан Республикасының Президенті мен Үкіметінің актілерін және нормативтік құқықтық актілерді, сондай-ақ осы Ережені басшылыққа алады.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Комиссияның жұмыс органы Қазақстан Республикасы Білім және ғылым министрлігі болып табылады.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отырысы қажеттілігіне қарай өткізіледі.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міндеттері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негізгі міндеттері: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жоғары білімі бар кадрларды даярлау сапасын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жоғары оқу орындарын оңтайландыру бойынша ұсыныстар мен ұсынымдар әзірлеу болып табылады.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 жұмысын ұйымдастыру және оның тәртібі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жұмысын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консультациялық-кенесші органдар мен жұмыс топтарын құру тәртібі, кызметі мен таратылуы туралы нұсқаулыққа сәйкес жүзеге асырылады.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