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ae2f" w14:textId="13fa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2019 жылғы 28 қарашадағы № 220-ө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қабылданған шаралар туралы Қазақстан Республикасының Ауыл шаруашылығы министрлігін хабардар етсін.</w:t>
      </w:r>
    </w:p>
    <w:bookmarkStart w:name="z3" w:id="2"/>
    <w:p>
      <w:pPr>
        <w:spacing w:after="0"/>
        <w:ind w:left="0"/>
        <w:jc w:val="both"/>
      </w:pPr>
      <w:r>
        <w:rPr>
          <w:rFonts w:ascii="Times New Roman"/>
          <w:b w:val="false"/>
          <w:i w:val="false"/>
          <w:color w:val="000000"/>
          <w:sz w:val="28"/>
        </w:rPr>
        <w:t>
      3. Облыстардың, Нұр-Сұлтан, Алматы және Шымкент қалаларының жергілікті атқарушы органдары тізбеге сәйкес құқықтық актілердің жобаларын әзірлесін және Қазақстан Республикасының заңнамасында белгіленген тәртіппен тиісті мәслихаттарға енгізсін және Қазақстан Республикасының Ауыл шаруашылығы министрлігін қабылданған шаралар туралы хабардар етсін.</w:t>
      </w:r>
    </w:p>
    <w:bookmarkEnd w:id="2"/>
    <w:bookmarkStart w:name="z4" w:id="3"/>
    <w:p>
      <w:pPr>
        <w:spacing w:after="0"/>
        <w:ind w:left="0"/>
        <w:jc w:val="both"/>
      </w:pPr>
      <w:r>
        <w:rPr>
          <w:rFonts w:ascii="Times New Roman"/>
          <w:b w:val="false"/>
          <w:i w:val="false"/>
          <w:color w:val="000000"/>
          <w:sz w:val="28"/>
        </w:rPr>
        <w:t>
      4. Қазақстан Республикасының Ауыл шаруашылығы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28 қарашадағы</w:t>
            </w:r>
            <w:r>
              <w:br/>
            </w:r>
            <w:r>
              <w:rPr>
                <w:rFonts w:ascii="Times New Roman"/>
                <w:b w:val="false"/>
                <w:i w:val="false"/>
                <w:color w:val="000000"/>
                <w:sz w:val="20"/>
              </w:rPr>
              <w:t>№ 820-ө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Заңын іске асыру мақсатында қабылдануы қажет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579"/>
        <w:gridCol w:w="885"/>
        <w:gridCol w:w="624"/>
        <w:gridCol w:w="753"/>
        <w:gridCol w:w="95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"Жергілікті атқарушы органдардың штат санының лимиттерін бекітудің кейбір мәселелері туралы" 2004 жылғы 15 желтоқсандағы № </w:t>
            </w:r>
            <w:r>
              <w:rPr>
                <w:rFonts w:ascii="Times New Roman"/>
                <w:b w:val="false"/>
                <w:i w:val="false"/>
                <w:color w:val="000000"/>
                <w:sz w:val="20"/>
              </w:rPr>
              <w:t>1324</w:t>
            </w:r>
            <w:r>
              <w:rPr>
                <w:rFonts w:ascii="Times New Roman"/>
                <w:b w:val="false"/>
                <w:i w:val="false"/>
                <w:color w:val="000000"/>
                <w:sz w:val="20"/>
              </w:rPr>
              <w:t xml:space="preserve"> және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w:t>
            </w:r>
            <w:r>
              <w:rPr>
                <w:rFonts w:ascii="Times New Roman"/>
                <w:b w:val="false"/>
                <w:i w:val="false"/>
                <w:color w:val="000000"/>
                <w:sz w:val="20"/>
              </w:rPr>
              <w:t>қаулыларына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А.А. Шайымова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Асқарұлы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қызметті базалық, гранттық, бағдарламалық-нысаналы қаржыландыру қағидасын бекіту туралы" Қазақстан Республикасы Үкіметінің 2011 жылғы 25 мамырдағы № 575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АШМ,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 А.С. Сапаров,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аумақтардың жерін босалқы жерге ауыстыру ережесін бекіту туралы" Қазақстан Республикасы Үкіметінің 2009 жылғы 17 ақпандағы № 172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сақтап қою ережесін бекіту туралы" Қазақстан Республикасы Үкіметінің 2003 жылғы 29 қыркүйектегі № 993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ұлттық табиғи парктерде туристік және рекреациялық қызметті жүзеге асыру қағидаларын бекіту туралы" Қазақстан Республикасы Үкіметінің 2006 жылғы 7 қарашадағы № 1063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"Астық қолхаттарын тіркеушіні айқындау туралы" 2016 жылғы 5 тамыздағы № 452 және "Астық қолхаттарын шығару арқылы қойма қызметі бойынша қызметтер көрсету жөніндегі қызметті лицензиялауды жүзеге асыратын лицензиарды айқындау туралы" 2015 жылғы 28 қазандағы № 852 </w:t>
            </w:r>
            <w:r>
              <w:rPr>
                <w:rFonts w:ascii="Times New Roman"/>
                <w:b w:val="false"/>
                <w:i w:val="false"/>
                <w:color w:val="000000"/>
                <w:sz w:val="20"/>
              </w:rPr>
              <w:t>қаулыларына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"Су объектілерін оқшау немесе бірлесіп пайдалануға конкурстық негізде беру ережесін бекіту туралы" 2009 жылғы 15 желтоқсандағы № 2125 және "Карантиндік түрлерді қоспағанда, орманның аса қауіпті зиянкестері мен ауруларының тізбесі және оларға қарсы күрес қағидаларын бекіту туралы" 2012 жылғы 20 шілдедегі № 952 </w:t>
            </w:r>
            <w:r>
              <w:rPr>
                <w:rFonts w:ascii="Times New Roman"/>
                <w:b w:val="false"/>
                <w:i w:val="false"/>
                <w:color w:val="000000"/>
                <w:sz w:val="20"/>
              </w:rPr>
              <w:t>қаулыларының</w:t>
            </w:r>
            <w:r>
              <w:rPr>
                <w:rFonts w:ascii="Times New Roman"/>
                <w:b w:val="false"/>
                <w:i w:val="false"/>
                <w:color w:val="000000"/>
                <w:sz w:val="20"/>
              </w:rPr>
              <w:t xml:space="preserve"> күші жойылды деп тану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бекіту туралы" Қазақстан Республикасы Ауыл шаруашылығы министрінің 2019 жылғы 3 шілдедегі № 252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жер мониторингін жүргізу және оның деректерін пайдалану қағидаларын бекіту туралы" Қазақстан Республикасы Ұлттық экономика министрінің 2014 жылғы 23 желтоқсандағы № 159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түрлерді қоспағанда, орманның аса қауіпті зиянкестері мен ауруларының тізбесін және оларға қарсы күрес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 мен орман пайдалануға байланысты емес жұмыстарды жүргізу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учаскелерінде орман ресурстарын ұзақ мерзімді орман пайдалануға беру жөнінде тендерлер өткізу қағидаларын бекіту туралы" Қазақстан Республикасы Ауыл шаруашылығы министрінің 2015 жылғы 7 қазандағы № 18-02/896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 жері санатынан орман шаруашылығын жүргізуге байланысты емес мақсаттар үшін басқа санаттардағы жерге ауыстыру қағидасын бекіту туралы" Қазақстан Республикасы Ауыл шаруашылығы министрінің 2015 жылғы 28 қаңтардағы № 18-02/45 және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міндетін атқарушының 2015 жылғы 27 ақпандағы № 18-02/163 </w:t>
            </w:r>
            <w:r>
              <w:rPr>
                <w:rFonts w:ascii="Times New Roman"/>
                <w:b w:val="false"/>
                <w:i w:val="false"/>
                <w:color w:val="000000"/>
                <w:sz w:val="20"/>
              </w:rPr>
              <w:t>бұйрықтарына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кейбір бұйрықтарының күші жойылды деп тану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қауіпсіздігі өлшемшарттарын, Су шаруашылығы жүйелері мен құрылысжайларының қауіпсіздігі өлшемшарттарын айқындау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оқшау немесе бірлесіп пайдалануға конкурстық негізде беру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гидромелиорациялық жүйелер мен құрылысжайларды пайдалану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құрылысжайлар мен негізгі жабдықты көпфакторлы зерттеп-қарауды орындау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"Гидромелиорациялық жүйелер мен су шаруашылығы құрылыстарының паспорттарын жүргізу ережесін және паспорт нысанын бекіту туралы" Қазақстан Республикасы Ауыл шаруашылығы министрінің 2009 жылғы 4 маусымдағы № 326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объектілерін және ауыз Қазақстан сумен жабдықтау көздерін пайдалану режимін бекіту туралы" Қазақстан Республикасы Ауыл шаруашылығы министрінің міндетін атқарушының 2011 жылғы 28 қыркүйектегі № 14-1/549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қорғау аймақтары мен белдеулерін белгілеу қағидаларын бекіту туралы" Қазақстан Республикасы Ауыл шаруашылығы министрінің 2015 жылғы 18 мамырдағы № 19-1/446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"Суларды және олардың пайдаланылуын мемлекеттік есепке алуды, мемлекеттік су кадастрын және су объектілерінің мемлекеттік мониторингін жүргізу қағидаларын бекіту туралы" Қазақстан Республикасы Ауыл шаруашылығы министрінің міндетін атқарушының 2015 жылғы 31 шілдедегі № 19-1/718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су пайдалануға рұқсат алуға өтініштің нысанын және арнайы су пайдалануға рұқсаттың нысанын бекіту туралы" Қазақстан Республикасы Ауыл шаруашылығы министрінің 2015 жылғы 30 қарашадағы № 19-1/1051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Громов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кеме қатынасы санатына жатқызу қағидаларын және кеме қатынасы су жолдарының тізбесін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бірлескен бұйрығына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Ж.Х. Мәдиев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 реттеу, мақтаның қауіпсіздігі мен сапасы саласындағы тәуекел дәрежесін бағалау өлшемшарттарын және тексеру парақтарын бекіту туралы" Қазақстан Республикасы Ауыл шаруашылығы министрінің 2019 жылғы 10 шілдедегі № 259 және Қазақстан Республикасы Ұлттық экономика министрінің 2019 жылғы 12 шілдедегі № 63 бірлескен бұйрығына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 Ж.Х. Мәдиев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талаптарды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өсіруге шығындарын өтеу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тәуекелге талдау жүргізу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карантиндік фитосанитариялық бақылау мен қадағалауды жүзеге асыру кезінде материалдық құралдарды, фото- және бейнетіркеуге арналған техникалық құралдарды пайдалану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ошақтарын оқшаулау және жою жөніндегі іс-шаралар бюджет қаражаты есебінен жүзеге асырылатын карантинді объектілер мен бөтен текті түрлердің тізбесін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карантині жөніндегі іс-шараларды жүргізу үшін пестицидтердің (улы химикаттардың) қорын құру және сақтау қағидаларын бекіту туралы" Қазақстан Республикасы Ауыл шаруашылығы министрінің міндетін атқарушының 2015 жылғы 27 ақпандағы № 4-4/176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карантині саласында мемлекеттік бақылауды және қадағалауды тікелей жүзеге асыратын лауазымды адамдарды нысанды киіммен (погонсыз) қамтамасыз етудің заттай нормаларын бекіту туралы" Қазақстан Республикасы Ауыл шаруашылығы министрінің 2015 жылғы 2 маусымдағы № 15-2/509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Т.М. Савельева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жүргізуге арналған өтінімді қарау қағидаларын бекіту туралы" Қазақстан Республикасы Ауыл шаруашылығы министрінің 2015 жылғы 16 қарашадағы № 3-3/997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кауіпсіздігі туралы техникалық регламентін бекіту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"Пестицидтердің (улы химикаттардың) тіркеу, өндірістік сынақтарын жүргізу және мемлекеттік тіркеу қағидаларын бекіту туралы" Қазақстан Республикасы Ауыл шаруашылығы министрінің 2015 жылғы 30 қаңтардағы № 4-4/61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ЭГТРМ. ДСМ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А.А.Прімқұлов, К.Т. Надыров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"Пестицидтердің (улы химикаттардың) түрлері бойынша қор нормативін және оны пайдалану қағидаларын бекіту туралы" Қазақстан Республикасы Ауыл шаруашылығы министрінің 2015 жылғы 23 қыркүйектегі № 15-05/844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(улы химикаттарды) залалсыздандыру қағидаларын бекіту туралы" Қазақстан Республикасы Ауыл шаруашылығы министрінің 2015 жылғы 29 қыркүйектегі № 15-05/864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ЭГТРМ, ДСМ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А.А.Прімқұлов, К.Т. Надыров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орындалатын аэротүсірілім, топографиялық-геодезиялық және картографиялық жұмыстардың сметалық нормаларын, бағаларын, құнын әзірлеу және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межелеу мен шегендеуді жүргізуді техникалық қамтамасыз ету туралы қағидаларды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ҰҚК (келісім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жасалатын картографиялық өнімді жаңартып отыру мерзімділігін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картографиялық өнімді жасау жөніндегі нұсқаулықтарды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кеңістіктік деректер инфрақұрылымын құру, жаңартып отыру, пайдалану тәртібін регламенттейтін нұсқаулықтарды, қағидаларды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көтермелеу жүйесін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аймақтарға бөлу қағидаларын бекіту туралы" Қазақстан Республикасы Ауыл шаруашылығы министрінің міндетін атқарушының 2009 жылғы 31 желтоқсандағы № 767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 пен жемшөп қоспаларын байқаудан өткізу қағидаларын бекіту туралы" Қазақстан Республикасы Ауыл шаруашылығы министрінің 2014 жылғы 24 қарашадағы № 7-1/611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әкімшілік құқық бұзушылықтар туралы хаттама нысанын, сондай-ақ оны толтыру және шығару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қызметті жүзеге асыратын жергілікті атқарушы органдар қызметінің тиімділігін бағалау үшін ветеринария саласындағы нысаналы индикаторларды есептеу әдістемесін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штамдарын депонирлеу, Микроорганизмдердің депонирленген штамдарының ұлттық коллекциясына жүргізу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 тізілімін жүргізу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ветеринариялык-санитариялық инспекторлардың, мемлекеттік ветеринариялық дәрігерлердің нұсқамаларының нысандарын, оларды жасау және беру қағидаларын бекіту туралы" Қазақстан Республикасы Ауыл шаруашылығы министрінің 2013 жылғы 22 шілдедегі № 16-07/333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қызметті жүзеге асыратын жергілікті атқарушы органдардың бөлімшелері туралы үлгі ережені бекіту туралы" Қазақстан Республикасы Ауыл шаруашылығы министрінің 2015 жылғы 30 наурыздағы № 7-1/273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7-1/394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"Өздеріне катысты өсімдіктер карантині жөніндегі іс-шаралар белгіленетін және жүзеге асырылатын карантинді объектілер мен бөтен текті түрлердің тізбесін және аса қауіпті зиянды организмдер тізбесін бекіту туралы" Қазақстан Республикасы Ауыл шаруашылығы министрінің 2015 жылғы 30 наурыздағы № 4-4/282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сынағын өткізу саласындағы мемлекеттік мекемелер өндіретін және (немесе) өткізетін тауарлардың (жұмыстардың, көрсетілетін кызметтердің) бағасын белгілеу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орталықтарына қойылатын талаптарды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Асқарұлы,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мен басқа да су жануарларының мониторингі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әкімшілік органның рұқсаттар беру қағидаларын бекіту туралы" Қазақстан Республикасы Ауыл шаруашылығы министрінің міндетін атқарушының 2015 жылғы 27 ақпандағы № 18-03/143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мемлекеттік қорғау туралы ережені бекіту туралы" Қазақстан Республикасы Ауыл шаруашылығы министрінің міндетін атқарушының 2015 жылғы 27 ақпандағы № 18-03/146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жануарлар түрлерін есепке алуды жүргізу жөніндегі нұсқаулықты бекіту туралы" Қазақстан Республикасы Ауыл шаруашылығы министрінің 2012 жылғы 1 наурыздағы № 25-03-01/82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 аулау қағидаларын бекіту туралы" Қазақстан Республикасы Ауыл шаруашылығы министрінің міндетін атқарушының 2015 жылғы 27 ақпандағы № 18-03/157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еріксіз және (немесе) жартылай ерікті жағдайларда ұстау қағидаларын бекіту туралы" Қазақстан Республикасы Премьер-Министрінің орынбасары - Қазақстан Республикасы Ауыл шаруашылығы министрінің 2017 жылғы 25 тамыздағы № 354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егіс алаңдарының кұрылымын әртараптандыру мәселесі бойынша келісімнің (меморандумның) үлгілік нысанын бекіту туралы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жаюдың үлгілік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жаю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мәслихаттарының шешімі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ЖАО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 әкімдерінің жетекшілік ететін орынбасарлары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ауыл шаруашылығы жануарларын асырау қағидаларын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мәслихаттарының шешімдері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ЖАО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 әкімдерінің жетекшілік ететін орынбасарлары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күрес бюджет қаражаты есебінен жүзеге асырылатын зиянды организмдердің тізбесін және Фитосанитариялық іс-шаралар жүргізу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Кепілдендірілген сатып алу бағасы мен сатып алу бағасы белгіленетін ауыл шаруашылығы өнімінің тізбесін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үздік кәсіп иесі" конкурсын өткізу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Саларов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мелиорациялық жай-күйіне мониторинг және бағалау жүргізу кезінде республикалық мемлекеттік мекеме көрсететін ақылы кызмет түрлеріне арналған тарифтерді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АПІМ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купондық сыйақыны субсидиялау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жұмыстарды әзірлеу және ендіру шығындарының құнын субсидиялау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 субсидиялау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өнімдерін әзірлеу және бекіту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өндірісіне агрохимиялық кызмет көрсету саласындағы мемлекеттік мекеменің көрсетілетін кызметтерді өткізу бойынша ақылы қызмет түрлерін көрсету және оның көрсетілетін қызметтерді өткізуден түскен ақшаны жұмсау қағидаларын бекіту туралы" Қазақстан Республикасы Ауыл шаруашылығы министрінің 2015 жылғы 2 наурыздағы № 4-6/181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мәртебесі бар ерекше қорғалатын табиғи аумақтардың құрамына кіретін орналасқан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мақта саласындағы мәселелер жөніндегі кейбір бұйрықтарына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"Биоотын өндірушілердің биоотын өндірісінің мониторингін жүзеге асыру үшін қажетті есептер ұсыну нысандары мен оларды биоотын өндірісі саласындағы уәкілетті органға ұсыну қағидаларын бекіту туралы" Қазақстан Республикасы Ауыл шаруашылығы министрінің 2015 жылғы 9 шілдедегі № 4-4/631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бойынша мемлекеттік бақылау саласындағы тәуекел дәрежесін бағалау өлшемшарттарын және тексеру парағын бекіту туралы" Қазақстан Республикасы Премьер-Министрінің орынбасары - Қазақстан Республикасы Ауыл шаруашылығы министрінің 2016 жылғы 12 тамыздағы № 358 және Қазақстан Республикасы Ұлттық экономика министрінің міндетін атқарушының 2016 жылғы 24 тамыздағы № 381 бірлескен бұйрығына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 Ж.Х. Мәдиев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және аңшылық шаруашылығы субъектілері қоғамдық бірлестіктерінің республикалық қауымдастықтарын, сондай-ақ балық аулаушылар және балық шаруашылығы субъектілері қоғамдық бірлестіктерінің қауымдастықтарын аккредиттеу қағидаларын бекіту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енім өндіру мен оның айналымы қағидаларын бекіту туралы" Қазақстан Республикасы Ауыл шаруашылығы министрінің 2016 жылғы 23 мамырдағы № 230 </w:t>
            </w:r>
            <w:r>
              <w:rPr>
                <w:rFonts w:ascii="Times New Roman"/>
                <w:b w:val="false"/>
                <w:i w:val="false"/>
                <w:color w:val="000000"/>
                <w:sz w:val="20"/>
              </w:rPr>
              <w:t>бұйрығы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кейбір бұйрықтарының күші жойылды деп тану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кейбір бұйрықтарына өзгерістер енгізу туралы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