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f63c" w14:textId="c66f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жанындағы консультативтік-кеңесші органдардың кейбір мәселелері туралы</w:t>
      </w:r>
    </w:p>
    <w:p>
      <w:pPr>
        <w:spacing w:after="0"/>
        <w:ind w:left="0"/>
        <w:jc w:val="both"/>
      </w:pPr>
      <w:r>
        <w:rPr>
          <w:rFonts w:ascii="Times New Roman"/>
          <w:b w:val="false"/>
          <w:i w:val="false"/>
          <w:color w:val="000000"/>
          <w:sz w:val="28"/>
        </w:rPr>
        <w:t>Қазақстан Республикасы Премьер-Министрінің 2019 жылғы 6 желтоқсандағы № 222-ө өкімі</w:t>
      </w:r>
    </w:p>
    <w:p>
      <w:pPr>
        <w:spacing w:after="0"/>
        <w:ind w:left="0"/>
        <w:jc w:val="both"/>
      </w:pPr>
      <w:bookmarkStart w:name="z1" w:id="0"/>
      <w:r>
        <w:rPr>
          <w:rFonts w:ascii="Times New Roman"/>
          <w:b w:val="false"/>
          <w:i w:val="false"/>
          <w:color w:val="000000"/>
          <w:sz w:val="28"/>
        </w:rPr>
        <w:t>
      Қазақстан Республикасы Премьер-Министрінің кейбір өкімдеріне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жанындағы консультативтік-кеңесші органдардың кейбір мәселелері туралы" Қазақстан Республикасы Премьер-Министрінің 2016 жылғы 29 қыркүйектегі № 90-ө </w:t>
      </w:r>
      <w:r>
        <w:rPr>
          <w:rFonts w:ascii="Times New Roman"/>
          <w:b w:val="false"/>
          <w:i w:val="false"/>
          <w:color w:val="000000"/>
          <w:sz w:val="28"/>
        </w:rPr>
        <w:t>өкімінде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екіммен бекітілген Қазақстан Республикасы Үкіметінің жанындағы Бәсекеге қабілеттілік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 деген жол мынадай редакцияда жазылсын:</w:t>
      </w:r>
    </w:p>
    <w:bookmarkEnd w:id="4"/>
    <w:bookmarkStart w:name="z6" w:id="5"/>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w:t>
      </w:r>
    </w:p>
    <w:bookmarkEnd w:id="5"/>
    <w:bookmarkStart w:name="z7" w:id="6"/>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 деген жолдан кейін мынадай мазмұндағы жолдармен толықтырылсын:</w:t>
      </w:r>
    </w:p>
    <w:bookmarkEnd w:id="6"/>
    <w:bookmarkStart w:name="z8" w:id="7"/>
    <w:p>
      <w:pPr>
        <w:spacing w:after="0"/>
        <w:ind w:left="0"/>
        <w:jc w:val="both"/>
      </w:pPr>
      <w:r>
        <w:rPr>
          <w:rFonts w:ascii="Times New Roman"/>
          <w:b w:val="false"/>
          <w:i w:val="false"/>
          <w:color w:val="000000"/>
          <w:sz w:val="28"/>
        </w:rPr>
        <w:t>
      "Қазақстан Республикасының Сауда және интеграция министрі Қазақстан Республикасының Экология, геология және табиғи ресурстар министрі";</w:t>
      </w:r>
    </w:p>
    <w:bookmarkEnd w:id="7"/>
    <w:bookmarkStart w:name="z9" w:id="8"/>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2-қосымшада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Инвестициялық ахуалды жақсарту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"Қазақстан Республикасының Әділет министрі" деген жолдан кейін мынадай мазмұндағы жолдармен толықтырылсын:</w:t>
      </w:r>
    </w:p>
    <w:bookmarkEnd w:id="10"/>
    <w:bookmarkStart w:name="z12" w:id="11"/>
    <w:p>
      <w:pPr>
        <w:spacing w:after="0"/>
        <w:ind w:left="0"/>
        <w:jc w:val="both"/>
      </w:pPr>
      <w:r>
        <w:rPr>
          <w:rFonts w:ascii="Times New Roman"/>
          <w:b w:val="false"/>
          <w:i w:val="false"/>
          <w:color w:val="000000"/>
          <w:sz w:val="28"/>
        </w:rPr>
        <w:t>
      "Қазақстан Республикасының Сауда және интеграция министрі</w:t>
      </w:r>
    </w:p>
    <w:bookmarkEnd w:id="11"/>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w:t>
      </w:r>
    </w:p>
    <w:bookmarkStart w:name="z13" w:id="12"/>
    <w:p>
      <w:pPr>
        <w:spacing w:after="0"/>
        <w:ind w:left="0"/>
        <w:jc w:val="both"/>
      </w:pPr>
      <w:r>
        <w:rPr>
          <w:rFonts w:ascii="Times New Roman"/>
          <w:b w:val="false"/>
          <w:i w:val="false"/>
          <w:color w:val="000000"/>
          <w:sz w:val="28"/>
        </w:rPr>
        <w:t xml:space="preserve">
      2. "Қазақстан Республикасы Үкіметінің жанындағы консультативтік-кеңесші органдардың кейбір мәселелері туралы" Қазақстан Республикасы Премьер-Министрінің 2017 жылғы 27 наурыздағы № 38-ө </w:t>
      </w:r>
      <w:r>
        <w:rPr>
          <w:rFonts w:ascii="Times New Roman"/>
          <w:b w:val="false"/>
          <w:i w:val="false"/>
          <w:color w:val="000000"/>
          <w:sz w:val="28"/>
        </w:rPr>
        <w:t>өкімінде</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2-қосымшада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көрсетілген өкіммен бекітілген Халықаралық ізгілік көмек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 деген жол мынадай редакцияда жазылсын:</w:t>
      </w:r>
    </w:p>
    <w:bookmarkEnd w:id="15"/>
    <w:bookmarkStart w:name="z17" w:id="16"/>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bookmarkEnd w:id="16"/>
    <w:bookmarkStart w:name="z18" w:id="17"/>
    <w:p>
      <w:pPr>
        <w:spacing w:after="0"/>
        <w:ind w:left="0"/>
        <w:jc w:val="both"/>
      </w:pPr>
      <w:r>
        <w:rPr>
          <w:rFonts w:ascii="Times New Roman"/>
          <w:b w:val="false"/>
          <w:i w:val="false"/>
          <w:color w:val="000000"/>
          <w:sz w:val="28"/>
        </w:rPr>
        <w:t>
      "Қазақстан Республикасының Қорғаныс және аэроғарыш өнеркәсібі вице-министрі, төрағаның орынбасары" деген жол мынадай редакцияда жазылсын:</w:t>
      </w:r>
    </w:p>
    <w:bookmarkEnd w:id="17"/>
    <w:bookmarkStart w:name="z19" w:id="18"/>
    <w:p>
      <w:pPr>
        <w:spacing w:after="0"/>
        <w:ind w:left="0"/>
        <w:jc w:val="both"/>
      </w:pPr>
      <w:r>
        <w:rPr>
          <w:rFonts w:ascii="Times New Roman"/>
          <w:b w:val="false"/>
          <w:i w:val="false"/>
          <w:color w:val="000000"/>
          <w:sz w:val="28"/>
        </w:rPr>
        <w:t>
      "Қазақстан Республикасының Ұлттық экономика вице-министрі, төрағаның орынбасары";</w:t>
      </w:r>
    </w:p>
    <w:bookmarkEnd w:id="18"/>
    <w:bookmarkStart w:name="z20" w:id="19"/>
    <w:p>
      <w:pPr>
        <w:spacing w:after="0"/>
        <w:ind w:left="0"/>
        <w:jc w:val="both"/>
      </w:pPr>
      <w:r>
        <w:rPr>
          <w:rFonts w:ascii="Times New Roman"/>
          <w:b w:val="false"/>
          <w:i w:val="false"/>
          <w:color w:val="000000"/>
          <w:sz w:val="28"/>
        </w:rPr>
        <w:t>
      "Қазақстан Республикасы Қорғаныс және аэроғарыш өнеркәсібі министрлігінің Мемлекеттік материалдық резервтер комитеті төрағасының орынбасары, хатшы" деген жол мынадай редакцияда жазылсын:</w:t>
      </w:r>
    </w:p>
    <w:bookmarkEnd w:id="19"/>
    <w:bookmarkStart w:name="z21" w:id="20"/>
    <w:p>
      <w:pPr>
        <w:spacing w:after="0"/>
        <w:ind w:left="0"/>
        <w:jc w:val="both"/>
      </w:pPr>
      <w:r>
        <w:rPr>
          <w:rFonts w:ascii="Times New Roman"/>
          <w:b w:val="false"/>
          <w:i w:val="false"/>
          <w:color w:val="000000"/>
          <w:sz w:val="28"/>
        </w:rPr>
        <w:t>
      "Қазақстан Республикасы Ұлттық экономика министрлігінің Мемлекеттік материалдық резервтер комитеті төрағасының орынбасары, хатшы";</w:t>
      </w:r>
    </w:p>
    <w:bookmarkEnd w:id="20"/>
    <w:bookmarkStart w:name="z22" w:id="21"/>
    <w:p>
      <w:pPr>
        <w:spacing w:after="0"/>
        <w:ind w:left="0"/>
        <w:jc w:val="both"/>
      </w:pPr>
      <w:r>
        <w:rPr>
          <w:rFonts w:ascii="Times New Roman"/>
          <w:b w:val="false"/>
          <w:i w:val="false"/>
          <w:color w:val="000000"/>
          <w:sz w:val="28"/>
        </w:rPr>
        <w:t>
      "Қазақстан Республикасы Қорғаныс және аэроғарыш өнеркәсібі министрлігі Мемлекеттік материалдық резервтер комитетінің төрағасы" деген жол мынадай редакцияда жазылсын:</w:t>
      </w:r>
    </w:p>
    <w:bookmarkEnd w:id="21"/>
    <w:bookmarkStart w:name="z23" w:id="22"/>
    <w:p>
      <w:pPr>
        <w:spacing w:after="0"/>
        <w:ind w:left="0"/>
        <w:jc w:val="both"/>
      </w:pPr>
      <w:r>
        <w:rPr>
          <w:rFonts w:ascii="Times New Roman"/>
          <w:b w:val="false"/>
          <w:i w:val="false"/>
          <w:color w:val="000000"/>
          <w:sz w:val="28"/>
        </w:rPr>
        <w:t>
      "Қазақстан Республикасы Ұлттық экономика министрлігінің Мемлекеттік материалдық резервтер комитетінің төрағасы";</w:t>
      </w:r>
    </w:p>
    <w:bookmarkEnd w:id="22"/>
    <w:bookmarkStart w:name="z24" w:id="23"/>
    <w:p>
      <w:pPr>
        <w:spacing w:after="0"/>
        <w:ind w:left="0"/>
        <w:jc w:val="both"/>
      </w:pPr>
      <w:r>
        <w:rPr>
          <w:rFonts w:ascii="Times New Roman"/>
          <w:b w:val="false"/>
          <w:i w:val="false"/>
          <w:color w:val="000000"/>
          <w:sz w:val="28"/>
        </w:rPr>
        <w:t>
      "Қазақстан Республикасының Инвестициялар және даму вице-министрі" деген жол мынадай редакцияда жазылсын:</w:t>
      </w:r>
    </w:p>
    <w:bookmarkEnd w:id="23"/>
    <w:bookmarkStart w:name="z25" w:id="24"/>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w:t>
      </w:r>
    </w:p>
    <w:bookmarkEnd w:id="24"/>
    <w:bookmarkStart w:name="z26" w:id="25"/>
    <w:p>
      <w:pPr>
        <w:spacing w:after="0"/>
        <w:ind w:left="0"/>
        <w:jc w:val="both"/>
      </w:pPr>
      <w:r>
        <w:rPr>
          <w:rFonts w:ascii="Times New Roman"/>
          <w:b w:val="false"/>
          <w:i w:val="false"/>
          <w:color w:val="000000"/>
          <w:sz w:val="28"/>
        </w:rPr>
        <w:t>
      "Қазақстан Республикасының Ұлттық экономика вице-министрі" деген жол алып тасталсын;</w:t>
      </w:r>
    </w:p>
    <w:bookmarkEnd w:id="25"/>
    <w:bookmarkStart w:name="z27" w:id="26"/>
    <w:p>
      <w:pPr>
        <w:spacing w:after="0"/>
        <w:ind w:left="0"/>
        <w:jc w:val="both"/>
      </w:pPr>
      <w:r>
        <w:rPr>
          <w:rFonts w:ascii="Times New Roman"/>
          <w:b w:val="false"/>
          <w:i w:val="false"/>
          <w:color w:val="000000"/>
          <w:sz w:val="28"/>
        </w:rPr>
        <w:t xml:space="preserve">
      көрсетілген өкіммен бекітілген Халықаралық ізгілік көмек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9" w:id="27"/>
    <w:p>
      <w:pPr>
        <w:spacing w:after="0"/>
        <w:ind w:left="0"/>
        <w:jc w:val="both"/>
      </w:pPr>
      <w:r>
        <w:rPr>
          <w:rFonts w:ascii="Times New Roman"/>
          <w:b w:val="false"/>
          <w:i w:val="false"/>
          <w:color w:val="000000"/>
          <w:sz w:val="28"/>
        </w:rPr>
        <w:t>
      "4. Комиссияның отырыстары шет мемлекеттердің ізгілік көмек көрсету туралы ресми өтініштеріне қатысты Қазақстан Республикасы Президентінің, Қазақстан Республикасы Премьер-Министрінің немесе Қазақстан Республикасы Премьер-Министрі орынбасарының тапсырмаларының келіп түсуіне қарай өткізіледі.";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1" w:id="28"/>
    <w:p>
      <w:pPr>
        <w:spacing w:after="0"/>
        <w:ind w:left="0"/>
        <w:jc w:val="both"/>
      </w:pPr>
      <w:r>
        <w:rPr>
          <w:rFonts w:ascii="Times New Roman"/>
          <w:b w:val="false"/>
          <w:i w:val="false"/>
          <w:color w:val="000000"/>
          <w:sz w:val="28"/>
        </w:rPr>
        <w:t>
      "5. Қазақстан Республикасының Ұлттық экономика министрлігі Комиссияның жұмыс органы болып табылады.".</w:t>
      </w:r>
    </w:p>
    <w:bookmarkEnd w:id="28"/>
    <w:bookmarkStart w:name="z32" w:id="29"/>
    <w:p>
      <w:pPr>
        <w:spacing w:after="0"/>
        <w:ind w:left="0"/>
        <w:jc w:val="both"/>
      </w:pPr>
      <w:r>
        <w:rPr>
          <w:rFonts w:ascii="Times New Roman"/>
          <w:b w:val="false"/>
          <w:i w:val="false"/>
          <w:color w:val="000000"/>
          <w:sz w:val="28"/>
        </w:rPr>
        <w:t xml:space="preserve">
      3. "Қазақстан Республикасының Үкіметі жанындағы консультативтік-кеңесші органдардың кейбір мәселелері туралы" Қазақстан Республикасы Премьер-Министрінің 2017 жылғы 16 тамыздағы № 114-ө </w:t>
      </w:r>
      <w:r>
        <w:rPr>
          <w:rFonts w:ascii="Times New Roman"/>
          <w:b w:val="false"/>
          <w:i w:val="false"/>
          <w:color w:val="000000"/>
          <w:sz w:val="28"/>
        </w:rPr>
        <w:t>өкімінде</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2-қосымшада</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сыртқы сауда саясаты және халықаралық экономикалық ұйымдарға катысу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1"/>
    <w:bookmarkStart w:name="z35" w:id="32"/>
    <w:p>
      <w:pPr>
        <w:spacing w:after="0"/>
        <w:ind w:left="0"/>
        <w:jc w:val="both"/>
      </w:pPr>
      <w:r>
        <w:rPr>
          <w:rFonts w:ascii="Times New Roman"/>
          <w:b w:val="false"/>
          <w:i w:val="false"/>
          <w:color w:val="000000"/>
          <w:sz w:val="28"/>
        </w:rPr>
        <w:t>
      "Қазақстан Республикасының Ұлттық экономика вице-министрі, төрағаның орынбасары" деген жол мынадай редакцияда жазылсын:</w:t>
      </w:r>
    </w:p>
    <w:bookmarkEnd w:id="32"/>
    <w:bookmarkStart w:name="z36" w:id="33"/>
    <w:p>
      <w:pPr>
        <w:spacing w:after="0"/>
        <w:ind w:left="0"/>
        <w:jc w:val="both"/>
      </w:pPr>
      <w:r>
        <w:rPr>
          <w:rFonts w:ascii="Times New Roman"/>
          <w:b w:val="false"/>
          <w:i w:val="false"/>
          <w:color w:val="000000"/>
          <w:sz w:val="28"/>
        </w:rPr>
        <w:t>
      "Қазақстан Республикасының Сауда және интеграция вице-министрі, төрағаның орынбасары";</w:t>
      </w:r>
    </w:p>
    <w:bookmarkEnd w:id="33"/>
    <w:bookmarkStart w:name="z37" w:id="34"/>
    <w:p>
      <w:pPr>
        <w:spacing w:after="0"/>
        <w:ind w:left="0"/>
        <w:jc w:val="both"/>
      </w:pPr>
      <w:r>
        <w:rPr>
          <w:rFonts w:ascii="Times New Roman"/>
          <w:b w:val="false"/>
          <w:i w:val="false"/>
          <w:color w:val="000000"/>
          <w:sz w:val="28"/>
        </w:rPr>
        <w:t>
      "Қазақстан Республикасының Ұлттық экономика министрлігі Департаментінің директоры, хатшы" деген жол мынадай редакцияда жазылсын:</w:t>
      </w:r>
    </w:p>
    <w:bookmarkEnd w:id="34"/>
    <w:p>
      <w:pPr>
        <w:spacing w:after="0"/>
        <w:ind w:left="0"/>
        <w:jc w:val="both"/>
      </w:pPr>
      <w:r>
        <w:rPr>
          <w:rFonts w:ascii="Times New Roman"/>
          <w:b w:val="false"/>
          <w:i w:val="false"/>
          <w:color w:val="000000"/>
          <w:sz w:val="28"/>
        </w:rPr>
        <w:t>
      "Қазақстан Республикасының Сауда және интеграция министрлігі департаментінің директоры, хатшы";</w:t>
      </w:r>
    </w:p>
    <w:bookmarkStart w:name="z38" w:id="35"/>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деген жол мынадай редакцияда жазылсын:</w:t>
      </w:r>
    </w:p>
    <w:bookmarkEnd w:id="35"/>
    <w:bookmarkStart w:name="z39" w:id="36"/>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bookmarkEnd w:id="36"/>
    <w:bookmarkStart w:name="z40" w:id="37"/>
    <w:p>
      <w:pPr>
        <w:spacing w:after="0"/>
        <w:ind w:left="0"/>
        <w:jc w:val="both"/>
      </w:pPr>
      <w:r>
        <w:rPr>
          <w:rFonts w:ascii="Times New Roman"/>
          <w:b w:val="false"/>
          <w:i w:val="false"/>
          <w:color w:val="000000"/>
          <w:sz w:val="28"/>
        </w:rPr>
        <w:t>
      "Қазақстан Республикасының Энергетика вице-министрі" деген жолдан кейін мынадай мазмұндағы жолмен толықтырылсын:</w:t>
      </w:r>
    </w:p>
    <w:bookmarkEnd w:id="37"/>
    <w:bookmarkStart w:name="z41" w:id="38"/>
    <w:p>
      <w:pPr>
        <w:spacing w:after="0"/>
        <w:ind w:left="0"/>
        <w:jc w:val="both"/>
      </w:pPr>
      <w:r>
        <w:rPr>
          <w:rFonts w:ascii="Times New Roman"/>
          <w:b w:val="false"/>
          <w:i w:val="false"/>
          <w:color w:val="000000"/>
          <w:sz w:val="28"/>
        </w:rPr>
        <w:t>
      "Қазақстан Республикасының Ұлттық экономика вице-министрі";</w:t>
      </w:r>
    </w:p>
    <w:bookmarkEnd w:id="38"/>
    <w:bookmarkStart w:name="z43" w:id="39"/>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сыртқы сауда саясаты және халықаралық экономикалық ұйымдарға қатысу мәселелері жөніндегі ведомствоаралық комиссиясы туралы </w:t>
      </w:r>
      <w:r>
        <w:rPr>
          <w:rFonts w:ascii="Times New Roman"/>
          <w:b w:val="false"/>
          <w:i w:val="false"/>
          <w:color w:val="000000"/>
          <w:sz w:val="28"/>
        </w:rPr>
        <w:t>ережеде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 w:id="40"/>
    <w:p>
      <w:pPr>
        <w:spacing w:after="0"/>
        <w:ind w:left="0"/>
        <w:jc w:val="both"/>
      </w:pPr>
      <w:r>
        <w:rPr>
          <w:rFonts w:ascii="Times New Roman"/>
          <w:b w:val="false"/>
          <w:i w:val="false"/>
          <w:color w:val="000000"/>
          <w:sz w:val="28"/>
        </w:rPr>
        <w:t>
      "3. Қазақстан Республикасының Сауда және интеграция министрлігі Комиссияның жұмыс органы болып табылады.".</w:t>
      </w:r>
    </w:p>
    <w:bookmarkEnd w:id="40"/>
    <w:bookmarkStart w:name="z45" w:id="41"/>
    <w:p>
      <w:pPr>
        <w:spacing w:after="0"/>
        <w:ind w:left="0"/>
        <w:jc w:val="both"/>
      </w:pPr>
      <w:r>
        <w:rPr>
          <w:rFonts w:ascii="Times New Roman"/>
          <w:b w:val="false"/>
          <w:i w:val="false"/>
          <w:color w:val="000000"/>
          <w:sz w:val="28"/>
        </w:rPr>
        <w:t xml:space="preserve">
      4.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 Қазақстан Республикасы Премьер-Министрінің 2017 жылғы 16 қазандағы № 146-ө </w:t>
      </w:r>
      <w:r>
        <w:rPr>
          <w:rFonts w:ascii="Times New Roman"/>
          <w:b w:val="false"/>
          <w:i w:val="false"/>
          <w:color w:val="000000"/>
          <w:sz w:val="28"/>
        </w:rPr>
        <w:t>өкімінде</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xml:space="preserve">
      көрсетілген өкіммен бекітілген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2"/>
    <w:bookmarkStart w:name="z47" w:id="43"/>
    <w:p>
      <w:pPr>
        <w:spacing w:after="0"/>
        <w:ind w:left="0"/>
        <w:jc w:val="both"/>
      </w:pPr>
      <w:r>
        <w:rPr>
          <w:rFonts w:ascii="Times New Roman"/>
          <w:b w:val="false"/>
          <w:i w:val="false"/>
          <w:color w:val="000000"/>
          <w:sz w:val="28"/>
        </w:rPr>
        <w:t>
      "Қазақстан Республикасы Мемлекеттік кызмет істері және сыбайлас жемқорлыққа қарсы іс-қимыл агенттігі төрағасының орынбасары (келісім бойынша)" деген жол мынадай редакцияда жазылсын:</w:t>
      </w:r>
    </w:p>
    <w:bookmarkEnd w:id="43"/>
    <w:bookmarkStart w:name="z48" w:id="44"/>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w:t>
      </w:r>
    </w:p>
    <w:bookmarkEnd w:id="44"/>
    <w:bookmarkStart w:name="z49" w:id="45"/>
    <w:p>
      <w:pPr>
        <w:spacing w:after="0"/>
        <w:ind w:left="0"/>
        <w:jc w:val="both"/>
      </w:pPr>
      <w:r>
        <w:rPr>
          <w:rFonts w:ascii="Times New Roman"/>
          <w:b w:val="false"/>
          <w:i w:val="false"/>
          <w:color w:val="000000"/>
          <w:sz w:val="28"/>
        </w:rPr>
        <w:t>
      "Қазақстан Республикасы Әділет министрлігінің жауапты хатшысы" деген жол мынадай редакцияда жазылсын:</w:t>
      </w:r>
    </w:p>
    <w:bookmarkEnd w:id="45"/>
    <w:bookmarkStart w:name="z50" w:id="46"/>
    <w:p>
      <w:pPr>
        <w:spacing w:after="0"/>
        <w:ind w:left="0"/>
        <w:jc w:val="both"/>
      </w:pPr>
      <w:r>
        <w:rPr>
          <w:rFonts w:ascii="Times New Roman"/>
          <w:b w:val="false"/>
          <w:i w:val="false"/>
          <w:color w:val="000000"/>
          <w:sz w:val="28"/>
        </w:rPr>
        <w:t>
      "Қазақстан Республикасының Әділет вице-министрі";</w:t>
      </w:r>
    </w:p>
    <w:bookmarkEnd w:id="46"/>
    <w:bookmarkStart w:name="z51" w:id="47"/>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 деген жолдан кейін мынадай мазмұндағы жолмен толықтырылсын:</w:t>
      </w:r>
    </w:p>
    <w:bookmarkEnd w:id="47"/>
    <w:bookmarkStart w:name="z52" w:id="48"/>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w:t>
      </w:r>
    </w:p>
    <w:bookmarkEnd w:id="48"/>
    <w:bookmarkStart w:name="z53" w:id="49"/>
    <w:p>
      <w:pPr>
        <w:spacing w:after="0"/>
        <w:ind w:left="0"/>
        <w:jc w:val="both"/>
      </w:pPr>
      <w:r>
        <w:rPr>
          <w:rFonts w:ascii="Times New Roman"/>
          <w:b w:val="false"/>
          <w:i w:val="false"/>
          <w:color w:val="000000"/>
          <w:sz w:val="28"/>
        </w:rPr>
        <w:t>
      5. "Квазимемлекеттік сектордың сыртқы борышының шекті көлемін айқындау мәселелері жөнінде комиссия құру туралы" Қазақстан Республикасы Премьер-Министрінің 2018 жылғы 3 сәуірдегі № 38-ө өкімінде:</w:t>
      </w:r>
    </w:p>
    <w:bookmarkEnd w:id="49"/>
    <w:bookmarkStart w:name="z54" w:id="50"/>
    <w:p>
      <w:pPr>
        <w:spacing w:after="0"/>
        <w:ind w:left="0"/>
        <w:jc w:val="both"/>
      </w:pPr>
      <w:r>
        <w:rPr>
          <w:rFonts w:ascii="Times New Roman"/>
          <w:b w:val="false"/>
          <w:i w:val="false"/>
          <w:color w:val="000000"/>
          <w:sz w:val="28"/>
        </w:rPr>
        <w:t>
      көрсетілген өкіммен бекітілген Квазимемлекеттік сектордың сыртқы борышының шекті көлемін айқындау мәселелері жөніндегі комиссияның құрамында:</w:t>
      </w:r>
    </w:p>
    <w:bookmarkEnd w:id="50"/>
    <w:bookmarkStart w:name="z55" w:id="51"/>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деген жол мынадай редакцияда жазылсын:</w:t>
      </w:r>
    </w:p>
    <w:bookmarkEnd w:id="51"/>
    <w:bookmarkStart w:name="z56" w:id="52"/>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bookmarkEnd w:id="52"/>
    <w:bookmarkStart w:name="z57" w:id="53"/>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деген жолдан кейін мынадай мазмұндағы жолдармен толықтырылсын:</w:t>
      </w:r>
    </w:p>
    <w:bookmarkEnd w:id="53"/>
    <w:bookmarkStart w:name="z58" w:id="54"/>
    <w:p>
      <w:pPr>
        <w:spacing w:after="0"/>
        <w:ind w:left="0"/>
        <w:jc w:val="both"/>
      </w:pPr>
      <w:r>
        <w:rPr>
          <w:rFonts w:ascii="Times New Roman"/>
          <w:b w:val="false"/>
          <w:i w:val="false"/>
          <w:color w:val="000000"/>
          <w:sz w:val="28"/>
        </w:rPr>
        <w:t>
      "Қазақстан Республикасының Сауда және интеграция вице-министрі Қазақстан Республикасының Экология, геология және табиғи ресурстар вице-министрі".</w:t>
      </w:r>
    </w:p>
    <w:bookmarkEnd w:id="54"/>
    <w:bookmarkStart w:name="z59" w:id="55"/>
    <w:p>
      <w:pPr>
        <w:spacing w:after="0"/>
        <w:ind w:left="0"/>
        <w:jc w:val="both"/>
      </w:pPr>
      <w:r>
        <w:rPr>
          <w:rFonts w:ascii="Times New Roman"/>
          <w:b w:val="false"/>
          <w:i w:val="false"/>
          <w:color w:val="000000"/>
          <w:sz w:val="28"/>
        </w:rPr>
        <w:t xml:space="preserve">
      6. "Орнықты даму мақсаттары жөніндегі үйлестіру кеңесі туралы" Қазақстан Республикасы Премьер-Министрінің 2018 жылғы 13 қарашадағы № 143-ө </w:t>
      </w:r>
      <w:r>
        <w:rPr>
          <w:rFonts w:ascii="Times New Roman"/>
          <w:b w:val="false"/>
          <w:i w:val="false"/>
          <w:color w:val="000000"/>
          <w:sz w:val="28"/>
        </w:rPr>
        <w:t>өкімінде</w:t>
      </w:r>
      <w:r>
        <w:rPr>
          <w:rFonts w:ascii="Times New Roman"/>
          <w:b w:val="false"/>
          <w:i w:val="false"/>
          <w:color w:val="000000"/>
          <w:sz w:val="28"/>
        </w:rPr>
        <w:t>:</w:t>
      </w:r>
    </w:p>
    <w:bookmarkEnd w:id="55"/>
    <w:bookmarkStart w:name="z60" w:id="56"/>
    <w:p>
      <w:pPr>
        <w:spacing w:after="0"/>
        <w:ind w:left="0"/>
        <w:jc w:val="both"/>
      </w:pPr>
      <w:r>
        <w:rPr>
          <w:rFonts w:ascii="Times New Roman"/>
          <w:b w:val="false"/>
          <w:i w:val="false"/>
          <w:color w:val="000000"/>
          <w:sz w:val="28"/>
        </w:rPr>
        <w:t xml:space="preserve">
      көрсетілген өкіммен бекітілген Орнықты даму мақсаттары жөніндегі үйлестіру кеңесінің </w:t>
      </w:r>
      <w:r>
        <w:rPr>
          <w:rFonts w:ascii="Times New Roman"/>
          <w:b w:val="false"/>
          <w:i w:val="false"/>
          <w:color w:val="000000"/>
          <w:sz w:val="28"/>
        </w:rPr>
        <w:t>құрамында</w:t>
      </w:r>
      <w:r>
        <w:rPr>
          <w:rFonts w:ascii="Times New Roman"/>
          <w:b w:val="false"/>
          <w:i w:val="false"/>
          <w:color w:val="000000"/>
          <w:sz w:val="28"/>
        </w:rPr>
        <w:t>:</w:t>
      </w:r>
    </w:p>
    <w:bookmarkEnd w:id="56"/>
    <w:bookmarkStart w:name="z61" w:id="57"/>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министрі;" деген жол мынадай редакцияда жазылсын:</w:t>
      </w:r>
    </w:p>
    <w:bookmarkEnd w:id="57"/>
    <w:bookmarkStart w:name="z62" w:id="58"/>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w:t>
      </w:r>
    </w:p>
    <w:bookmarkEnd w:id="58"/>
    <w:bookmarkStart w:name="z63" w:id="59"/>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орынбасары (келісім бойынша);" деген жол мынадай редакцияда жазылсын:</w:t>
      </w:r>
    </w:p>
    <w:bookmarkEnd w:id="59"/>
    <w:bookmarkStart w:name="z64" w:id="60"/>
    <w:p>
      <w:pPr>
        <w:spacing w:after="0"/>
        <w:ind w:left="0"/>
        <w:jc w:val="both"/>
      </w:pPr>
      <w:r>
        <w:rPr>
          <w:rFonts w:ascii="Times New Roman"/>
          <w:b w:val="false"/>
          <w:i w:val="false"/>
          <w:color w:val="000000"/>
          <w:sz w:val="28"/>
        </w:rPr>
        <w:t>
      "Қазақстан Республикасы Мемлекеттік қызмет істері агенттігі төрағасының орынбасары (келісім бойынша);";</w:t>
      </w:r>
    </w:p>
    <w:bookmarkEnd w:id="60"/>
    <w:bookmarkStart w:name="z65" w:id="61"/>
    <w:p>
      <w:pPr>
        <w:spacing w:after="0"/>
        <w:ind w:left="0"/>
        <w:jc w:val="both"/>
      </w:pPr>
      <w:r>
        <w:rPr>
          <w:rFonts w:ascii="Times New Roman"/>
          <w:b w:val="false"/>
          <w:i w:val="false"/>
          <w:color w:val="000000"/>
          <w:sz w:val="28"/>
        </w:rPr>
        <w:t>
      "Қазақстан Республикасының Энергетика министрі" деген жолдан кейін мынадай мазмұндағы жолдармен толықтырылсын:</w:t>
      </w:r>
    </w:p>
    <w:bookmarkEnd w:id="61"/>
    <w:bookmarkStart w:name="z66" w:id="62"/>
    <w:p>
      <w:pPr>
        <w:spacing w:after="0"/>
        <w:ind w:left="0"/>
        <w:jc w:val="both"/>
      </w:pPr>
      <w:r>
        <w:rPr>
          <w:rFonts w:ascii="Times New Roman"/>
          <w:b w:val="false"/>
          <w:i w:val="false"/>
          <w:color w:val="000000"/>
          <w:sz w:val="28"/>
        </w:rPr>
        <w:t>
      "Қазақстан Республикасының Сауда және интеграция министрі Қазақстан Республикасының Экология, геология және табиғи ресурстар министрі";</w:t>
      </w:r>
    </w:p>
    <w:bookmarkEnd w:id="62"/>
    <w:bookmarkStart w:name="z67" w:id="63"/>
    <w:p>
      <w:pPr>
        <w:spacing w:after="0"/>
        <w:ind w:left="0"/>
        <w:jc w:val="both"/>
      </w:pPr>
      <w:r>
        <w:rPr>
          <w:rFonts w:ascii="Times New Roman"/>
          <w:b w:val="false"/>
          <w:i w:val="false"/>
          <w:color w:val="000000"/>
          <w:sz w:val="28"/>
        </w:rPr>
        <w:t>
      "Қазақстан Республикасының Мемлекеттік кызмет істері және сыбайлас жемқорлыққа қарсы іс-қимыл агенттігі төрағасының орынбасары (келісім бойынша)" деген жолдан кейін мынадай мазмұндағы жолмен толықтырылсын:</w:t>
      </w:r>
    </w:p>
    <w:bookmarkEnd w:id="63"/>
    <w:bookmarkStart w:name="z68" w:id="64"/>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w:t>
      </w:r>
    </w:p>
    <w:bookmarkEnd w:id="64"/>
    <w:bookmarkStart w:name="z69" w:id="65"/>
    <w:p>
      <w:pPr>
        <w:spacing w:after="0"/>
        <w:ind w:left="0"/>
        <w:jc w:val="both"/>
      </w:pPr>
      <w:r>
        <w:rPr>
          <w:rFonts w:ascii="Times New Roman"/>
          <w:b w:val="false"/>
          <w:i w:val="false"/>
          <w:color w:val="000000"/>
          <w:sz w:val="28"/>
        </w:rPr>
        <w:t>
      "Біріккен Ұлттар Ұйымының Қазақстан Республикасындағы резидент үйлестірушісі (келісім бойынша)" деген жолдан кейін мынадай мазмұндағы жолмен толықтырылсын:</w:t>
      </w:r>
    </w:p>
    <w:bookmarkEnd w:id="65"/>
    <w:bookmarkStart w:name="z70" w:id="66"/>
    <w:p>
      <w:pPr>
        <w:spacing w:after="0"/>
        <w:ind w:left="0"/>
        <w:jc w:val="both"/>
      </w:pPr>
      <w:r>
        <w:rPr>
          <w:rFonts w:ascii="Times New Roman"/>
          <w:b w:val="false"/>
          <w:i w:val="false"/>
          <w:color w:val="000000"/>
          <w:sz w:val="28"/>
        </w:rPr>
        <w:t>
      "Біріккен Ұлттар Ұйымының Даму бағдарламасының тұрақты өкілі (келісім бойынша)".</w:t>
      </w:r>
    </w:p>
    <w:bookmarkEnd w:id="66"/>
    <w:bookmarkStart w:name="z71" w:id="67"/>
    <w:p>
      <w:pPr>
        <w:spacing w:after="0"/>
        <w:ind w:left="0"/>
        <w:jc w:val="both"/>
      </w:pPr>
      <w:r>
        <w:rPr>
          <w:rFonts w:ascii="Times New Roman"/>
          <w:b w:val="false"/>
          <w:i w:val="false"/>
          <w:color w:val="000000"/>
          <w:sz w:val="28"/>
        </w:rPr>
        <w:t xml:space="preserve">
      7. "Кәсіпкерлік қызметті реттеу мәселелері жөніндегі ведомствоаралық комиссия туралы" Қазақстан Республикасы Премьер-Министрінің 2018 жылғы 16 қарашадағы № 146-ө </w:t>
      </w:r>
      <w:r>
        <w:rPr>
          <w:rFonts w:ascii="Times New Roman"/>
          <w:b w:val="false"/>
          <w:i w:val="false"/>
          <w:color w:val="000000"/>
          <w:sz w:val="28"/>
        </w:rPr>
        <w:t>өкімінде</w:t>
      </w:r>
      <w:r>
        <w:rPr>
          <w:rFonts w:ascii="Times New Roman"/>
          <w:b w:val="false"/>
          <w:i w:val="false"/>
          <w:color w:val="000000"/>
          <w:sz w:val="28"/>
        </w:rPr>
        <w:t>:</w:t>
      </w:r>
    </w:p>
    <w:bookmarkEnd w:id="67"/>
    <w:bookmarkStart w:name="z72" w:id="68"/>
    <w:p>
      <w:pPr>
        <w:spacing w:after="0"/>
        <w:ind w:left="0"/>
        <w:jc w:val="both"/>
      </w:pPr>
      <w:r>
        <w:rPr>
          <w:rFonts w:ascii="Times New Roman"/>
          <w:b w:val="false"/>
          <w:i w:val="false"/>
          <w:color w:val="000000"/>
          <w:sz w:val="28"/>
        </w:rPr>
        <w:t xml:space="preserve">
      көрсетілген өкіммен бекітілген Кәсіпкерлік қызметті реттеу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68"/>
    <w:bookmarkStart w:name="z73" w:id="69"/>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орынбасары (келісім бойынша)" деген жол мынадай редакцияда жазылсын:</w:t>
      </w:r>
    </w:p>
    <w:bookmarkEnd w:id="69"/>
    <w:bookmarkStart w:name="z74" w:id="70"/>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w:t>
      </w:r>
    </w:p>
    <w:bookmarkEnd w:id="70"/>
    <w:bookmarkStart w:name="z75" w:id="71"/>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деген жол мынадай редакцияда жазылсын:</w:t>
      </w:r>
    </w:p>
    <w:bookmarkEnd w:id="71"/>
    <w:bookmarkStart w:name="z76" w:id="72"/>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bookmarkEnd w:id="72"/>
    <w:bookmarkStart w:name="z77" w:id="73"/>
    <w:p>
      <w:pPr>
        <w:spacing w:after="0"/>
        <w:ind w:left="0"/>
        <w:jc w:val="both"/>
      </w:pPr>
      <w:r>
        <w:rPr>
          <w:rFonts w:ascii="Times New Roman"/>
          <w:b w:val="false"/>
          <w:i w:val="false"/>
          <w:color w:val="000000"/>
          <w:sz w:val="28"/>
        </w:rPr>
        <w:t xml:space="preserve">
      8. "Өңірлік саясат жөнінде кеңес құру туралы" Қазақстан Республикасы Премьер-Министрінің 2018 жылғы 13 желтоқсандағы № 155-ө </w:t>
      </w:r>
      <w:r>
        <w:rPr>
          <w:rFonts w:ascii="Times New Roman"/>
          <w:b w:val="false"/>
          <w:i w:val="false"/>
          <w:color w:val="000000"/>
          <w:sz w:val="28"/>
        </w:rPr>
        <w:t>өкімінде</w:t>
      </w:r>
      <w:r>
        <w:rPr>
          <w:rFonts w:ascii="Times New Roman"/>
          <w:b w:val="false"/>
          <w:i w:val="false"/>
          <w:color w:val="000000"/>
          <w:sz w:val="28"/>
        </w:rPr>
        <w:t>:</w:t>
      </w:r>
    </w:p>
    <w:bookmarkEnd w:id="73"/>
    <w:bookmarkStart w:name="z78" w:id="74"/>
    <w:p>
      <w:pPr>
        <w:spacing w:after="0"/>
        <w:ind w:left="0"/>
        <w:jc w:val="both"/>
      </w:pPr>
      <w:r>
        <w:rPr>
          <w:rFonts w:ascii="Times New Roman"/>
          <w:b w:val="false"/>
          <w:i w:val="false"/>
          <w:color w:val="000000"/>
          <w:sz w:val="28"/>
        </w:rPr>
        <w:t xml:space="preserve">
      көрсетілген өкіммен бекітілген Өңірлік саясат жөніндегі кеңестің </w:t>
      </w:r>
      <w:r>
        <w:rPr>
          <w:rFonts w:ascii="Times New Roman"/>
          <w:b w:val="false"/>
          <w:i w:val="false"/>
          <w:color w:val="000000"/>
          <w:sz w:val="28"/>
        </w:rPr>
        <w:t>құрамында</w:t>
      </w:r>
      <w:r>
        <w:rPr>
          <w:rFonts w:ascii="Times New Roman"/>
          <w:b w:val="false"/>
          <w:i w:val="false"/>
          <w:color w:val="000000"/>
          <w:sz w:val="28"/>
        </w:rPr>
        <w:t>:</w:t>
      </w:r>
    </w:p>
    <w:bookmarkEnd w:id="74"/>
    <w:bookmarkStart w:name="z79" w:id="75"/>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 деген жол мынадай редакцияда жазылсын:</w:t>
      </w:r>
    </w:p>
    <w:bookmarkEnd w:id="75"/>
    <w:bookmarkStart w:name="z80" w:id="76"/>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bookmarkEnd w:id="76"/>
    <w:bookmarkStart w:name="z81" w:id="77"/>
    <w:p>
      <w:pPr>
        <w:spacing w:after="0"/>
        <w:ind w:left="0"/>
        <w:jc w:val="both"/>
      </w:pPr>
      <w:r>
        <w:rPr>
          <w:rFonts w:ascii="Times New Roman"/>
          <w:b w:val="false"/>
          <w:i w:val="false"/>
          <w:color w:val="000000"/>
          <w:sz w:val="28"/>
        </w:rPr>
        <w:t>
      "Қазақстан Республикасының Ақпарат және қоғамдық даму вице-министрі" деген жолдан кейін мынадай мазмұндағы жолдармен толықтырылсын:</w:t>
      </w:r>
    </w:p>
    <w:bookmarkEnd w:id="77"/>
    <w:bookmarkStart w:name="z82" w:id="78"/>
    <w:p>
      <w:pPr>
        <w:spacing w:after="0"/>
        <w:ind w:left="0"/>
        <w:jc w:val="both"/>
      </w:pPr>
      <w:r>
        <w:rPr>
          <w:rFonts w:ascii="Times New Roman"/>
          <w:b w:val="false"/>
          <w:i w:val="false"/>
          <w:color w:val="000000"/>
          <w:sz w:val="28"/>
        </w:rPr>
        <w:t>
      "Қазақстан Республикасының Сауда және интеграция вице-министрі</w:t>
      </w:r>
    </w:p>
    <w:bookmarkEnd w:id="78"/>
    <w:bookmarkStart w:name="z83" w:id="79"/>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вице-министрі".</w:t>
      </w:r>
    </w:p>
    <w:bookmarkEnd w:id="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