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38cd" w14:textId="e4c3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Импортты алмастыру және экспортты ілгерілету мәселелері жөніндегі ведомствоаралық комиссия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9 желтоқсандағы № 224-ө өкімі. Күші жойылды - Қазақстан Республикасы Үкіметінің 2022 жылғы 29 сәуірдегі № 268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Импортты алмастыру және экспортты ілгерілету мәселелері жөнінде ұсынымдар әзірлеу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Импортты алмастыру және экспортты ілгерілету мәселелері жөніндегі ведомствоаралық комиссия (бұдан әрі - Комиссия)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Импортты алмастыру және экспортты ілгерілету мәселелері жөніндегі ведомствоаралық комиссияның құрамы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төраға Қазақстан Республикасының Индустрия және инфрақұрылымдық даму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Индустрия және инфрақұрылымдық даму министрлігі Индустриялық даму және өнеркәсіптік қауіпсіздік комитетінің төрағасы,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 -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Сауда және интеграция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қаласынын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Республикасының Ұлттық кәсіпкерлер палатасының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"Бәйтерек" ұлттық басқарушы холдингі"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"ҚазАгро" ұлттық басқарушы холдингі"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"Kazakh Invest" ұлттық компаниясы"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"Kazakh Export" экспорттық сақтандыру компаниясы"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"QazIndustry" қазақстандық индустрия және экспорт орталығы"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"QazTrade" сауда саясатын дамыту орталығы" АҚ бас директоры (келісу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Импортты алмастыру және экспортты ілгерілету мәселелері жөніндегі ведомствоаралық комиссия туралы ереже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Импортты алмастыру және экспортты ілгерілету мәселелері жөніндегі ведомствоаралық комиссия (бұдан әрі - Комиссия) Қазақстан Республикасының Үкіметі жанындағы консультациялық-кеңесші орган болып табылады.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қызметінің мақсаты импортты алмастыру және экспортты ілгерілету мәселелері бойынша ұсыныстар әзірлеу болып табылады.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 мен Қазақстан Республикасының өзге де нормативтік құқықтық актілерін, сондай-ақ осы Ережені басшылыққа алады.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Индустрия және инфрақұрылымдық даму министрлігі Комиссияның жұмыс органы болып табылады.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отырыстары қажеттілігіне қарай өткізіледі.</w:t>
      </w:r>
    </w:p>
    <w:bookmarkEnd w:id="12"/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Комиссияның міндеті</w:t>
      </w:r>
    </w:p>
    <w:bookmarkEnd w:id="13"/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Комиссияның негізгі міндеті импортты алмастыру және экспортты ілгерілету мәселелері бойынша ұсыныстар әзірлеу болып табылады.</w:t>
      </w:r>
    </w:p>
    <w:bookmarkEnd w:id="14"/>
    <w:bookmarkStart w:name="z1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Комиссияны ұйымдастыру мен оның жұмыс тәртібі</w:t>
      </w:r>
    </w:p>
    <w:bookmarkEnd w:id="15"/>
    <w:bookmarkStart w:name="z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Комиссияны ұйымдастыру мен оның жұмыс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консультациялық-кеңесші органдар мен жұмыс топтарын құру тәртібі, қызметі мен таратылуы туралы нұсқаулыққа сәйкес жүзеге асырылады.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