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5cd4" w14:textId="dff5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25 қаңтардағы № 8-ө өкімі</w:t>
      </w:r>
    </w:p>
    <w:p>
      <w:pPr>
        <w:spacing w:after="0"/>
        <w:ind w:left="0"/>
        <w:jc w:val="both"/>
      </w:pPr>
      <w:bookmarkStart w:name="z2"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актілерді қабылдасын және Қазақстан Республикасы Цифрлық даму, инновациялар және аэроғарыш өнеркәсібі министрлігін қабылданған шаралар туралы хабардар етсін.</w:t>
      </w:r>
    </w:p>
    <w:bookmarkStart w:name="z4" w:id="2"/>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25 қаңтардағы</w:t>
            </w:r>
            <w:r>
              <w:br/>
            </w:r>
            <w:r>
              <w:rPr>
                <w:rFonts w:ascii="Times New Roman"/>
                <w:b w:val="false"/>
                <w:i w:val="false"/>
                <w:color w:val="000000"/>
                <w:sz w:val="20"/>
              </w:rPr>
              <w:t>№ 8-ө өкімімен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Заңын іске асыру мақсатында қабылдануы қажет құқықтық актілердің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445"/>
        <w:gridCol w:w="515"/>
        <w:gridCol w:w="725"/>
        <w:gridCol w:w="641"/>
        <w:gridCol w:w="39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 мен енгізілуіне жауапты адам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прокуратура органдарының кейбір мәселелері туралы" Қазақстан Республикасы Президентінің2017 жылғы 13 қазандағы № 563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Ахметжанов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Iшкi iстер министрлiгiнiң мәселелерi" туралыҚазақстан Республикасы Үкіметінің 2005 жылғы 22 маусымдағы № 607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жылғы26 тамыздағы № 852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шешімдерінеөзгерістермен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АҚДМ, Әділетмині, ДСМ,Еңбекмині, Қаржымині, СИМ,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жылғы19 желтоқсандағы № 1324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iстер министрлiгiнiңмәселелерi" туралы ҚазақстанРеспубликасы Үкіметінің 2004 жылғы 28 қазандағы № 1118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Көшербаев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ғылыми-техникалық сараптаманы ұйымдастыру және жүргізу қағидасын бекіту туралы" Қазақстан Республикасы Үкіметінің 2011 жылғы 1 тамыздағы № 891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саласындағы сыйлықтар мен мемлекеттік ғылыми стипендиялар туралы" Қазақстан Республикасы Үкіметінің 2011 жылғы 19 шілдедегі № 830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 Б.А. Асылова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бекіту туралы" Қазақстан Республикасы Үкіметінің 2014 жылғы 10 сәуірдегі № 341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қағидаларын бекіту туралы" Қазақстан Республикасы Үкіметінің 2011 жылғы 25 мамырдағы № 571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"Ақталған адамға бірыңғай үлгідегі куәлік беру қағидаларын,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қаулысының күші жойылды деп тану туралы" Қазақстан Республикасы Үкіметінің 2015 жылғы 2 сәуірдегі № 184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шешімдерініңкүші жойылды деп тану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Момышев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w:t>
            </w:r>
            <w:r>
              <w:br/>
            </w:r>
            <w:r>
              <w:rPr>
                <w:rFonts w:ascii="Times New Roman"/>
                <w:b w:val="false"/>
                <w:i w:val="false"/>
                <w:color w:val="000000"/>
                <w:sz w:val="20"/>
              </w:rPr>
              <w:t xml:space="preserve">№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Нұрлыбай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мемлекеттік корпорациясы арқылы көрсетілуге жататын мемлекеттік қызметтерін іріктеу жөніндегі ведомствоаралық комиссия туралы" Қазақстан Республикасы Премьер-Министрінің 2016 жылғы 9 наурыздағы № 16-ө </w:t>
            </w:r>
            <w:r>
              <w:rPr>
                <w:rFonts w:ascii="Times New Roman"/>
                <w:b w:val="false"/>
                <w:i w:val="false"/>
                <w:color w:val="000000"/>
                <w:sz w:val="20"/>
              </w:rPr>
              <w:t>өкіміне</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Дәуешев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қызметіне алғаш рет кіретін азаматтарды тесттен өткізу қағидаларын, бағдарламаларын және оны ұйымдастыруды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Дәуешев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 көрсететін мемлекеттік қызметтер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Ахметжанов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СҚҚД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Ахметзакиров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құжаттар қабылдау"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СҚҚД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Ахметзакиров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 iздестiру</w:t>
            </w:r>
            <w:r>
              <w:br/>
            </w:r>
            <w:r>
              <w:rPr>
                <w:rFonts w:ascii="Times New Roman"/>
                <w:b w:val="false"/>
                <w:i w:val="false"/>
                <w:color w:val="000000"/>
                <w:sz w:val="20"/>
              </w:rPr>
              <w:t>іс-шараларын жүргiзуге арналған арнайы техникалық құралдар салаларында Қазақстан Республикасы Ұлттық қауіпсіздік комитетінің мемлекеттік қызметтер көрсетуқағидаларын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қызметтер көрсетуқағидаларын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Аймурзин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азаматтығы жоқ адамдарға куәліктер және Қазақстан Республикасында тұрақты тұратын шетелдіктердің тұруына ыхтиярхат беру" мемлекеттік қызметін көрсету қағидаларын бекiту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және азаматтығы жоқ адамдарға шекаралық аймаққа келуге рұқсаттаманы беру" мемлекеттік қызметін көрсету қағидаларын бекiту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келушіге рұқсатты беру, ұзарту және кері қайтарып алу, сондай-ақ еңбекші көшіп келушілердітіркеу,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келетін шетелдіктерге жеке сәйкестендiру нөмiрлерін қалыптастыру" мемлекеттік қызметін көрсетуқағидаларын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 мәртебесін беру туралы өтінішхатты тіркеу мен қараудың қағидаларын бекіту туралы" Қазақстан Республикасы Ішкі істер министрінің 2010 жылғы 29 қарашадағы № 496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"Босқындардың жол жүру құжаттарын беру қағидаларын бекіту туралы" Қазақстан Республикасы Ішкі істер министрінің 2015 жылғы 24 сәуірдегі № 391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қауіпсіздігін қамтамасыз ету саласында мемлекеттік қызмет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пиротехникалық заттар мен олар қолданылып жасалған бұйымдардың айналымы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қызметтiк қарудың және оған патрондардың криминалистік талаптарға сәйкестігіне қорытынды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қызметтерін аттестаттау қағидаларын бекіту туралы" Қазақстан Республикасы Ішкі істер министрінің 2018 жылғы 13 шілдедегі № 514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саласындағы аудит жөніндегі қызметті жүзеге асыруға сараптама ұйымдарын аккредиттеу қағидаларын бекіту туралы" Қазақстан Республикасы Ішкі істер министрінің 2015 жылғы 13 ақпандағы № 112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толықтыруларды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зиянды әсер ететін өнімді мемлекеттік тіркеу және мемлекеттік тіркеу туралы шешімді кері қайтарып алу қағидаларын бекіту туралы" Қазақстан Республикасы Ұлттық экономика министрінің 2015 жылғы 4 маусымдағы № 420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vitro диагностикасы үшін медициналық бұйымдарға клиникаға дейінгі (клиникалық емес) зерттеулер, клиникалық зерттеулер, клиникалық-зертханалық сынаулар жүргізу қағидаларын, сондай-ақ клиникаға дейінгі және клиникалық базаларға қойылатын талаптарды бекіту туралы" Қазақстан Республикасы Денсаулық сақтау министрінің 2018 жылғы 2 сәуірдегі № 142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Әбішев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мамандарды сертификаттауды жүргізу қағидаларын бекіту туралы" Қазақстан Республикасы Денсаулық сақтау және әлеуметтік даму министрінің 2015 жылғы 28 тамыздағы № 693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мерзімдерін бекіту туралы" Қазақстан Республикасы Денсаулық сақтау және әлеуметтік даму министрінің 2015 жылғы 29 маусымдағы № 531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мамандар үшін біліктілік санатын беру туралы куәлікті беру және кері қайтарып алу қағидаларын, мерзімдерін бекіту туралы" Қазақстан Республикасы Ұлттық экономика министрінің 2015 жылғы 6 тамыздағы № 596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Әбішев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қағидаларын бекіту туралы" Қазақстан Республикасының Денсаулық сақтау және әлеуметтік даму министрінің 2015 жылғы 17 тамыздағы № 668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және фармацевтикалық қызметке қойылатын біліктілік талаптарын бекіту туралы" Қазақстан Республикасы Денсаулық сақтау және әлеуметтік даму министрінің 2015 жылғы 23 қаңтардағы № 27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 немесе медициналық бұйымды мемлекеттік тіркеу, қайта тіркеу және оның тіркеу дерекнамасына өзгерістер енгізу қағидаларын бекіту туралы" Қазақстан Республикасы Денсаулық сақтау министрінің 2009 жылғы 18 қарашадағы № 735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бұйымдарға сараптама жүргізу қағидаларын бекіту туралы" Қазақстан Республикасы Денсаулық сақтау министрінің 2009 жылғы 18 қарашадағы № 736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өнімге арналған сертификат (СРР) беру қағидаларын бекіту туралы" Қазақстан Республикасы Денсаулық сақтау және әлеуметтік даму министрінің 2015 жылғы 29 мамырдағы № 413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қағидаларын бекіту туралы" Қазақстан Республикасы Денсаулық сақтау министрінің міндетін атқарушының 2014 жылғы 26 наурыздағы № 151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бекіту туралы" Қазақстан Республикасы Денсаулық сақтау және әлеуметтік даму министрінің 2015 жылғы 18 қыркүйектегі № 733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халқына психикалық денсаулық саласында медициналық-әлеуметтік көмек көрсетуді ұйымдастыру стандартын бекіту туралы" Қазақстан Республикасы Денсаулық сақтау және әлеуметтік даму министрінің 2016 жылғы 8 ақпандағы № 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туберкулез кезінде медициналық көмек көрсетуді ұйымдастыру стандартын бекіту туралы" Қазақстан Республикасы Денсаулық сақтау және әлеуметтік даму министрінің 2016 жылғы 2 ақпандағы № 77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гельменттермен жұмыс істеуге рұқсат алу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медициналық қызметтерді тұтынушы ретінде қатысу және аударымдардың және (немесе) жарналардың аударылған сомалары туралы ақпаратты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өндіру объектілеріне есептік нөмірлер беру және олардың тізілімін жүргізу қағидаларын бекіту туралы" Қазақстан Республикасы Ұлттық экономика министрінің 2015 жылғы 27 мамырдағы № 407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Надыров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коммуникация министрінің 2011 жылғы 23 ақпандағы № 87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міндетін атқарушының 2011 жылғы 13 мамырдағы № 276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автомобильмен жүк тасымалдауды жүзеге асыруға автомобильмен тасымалдаушыға рұқсат беру қағидасын бекіту туралы" Қазақстан Республикасы Көлік және коммуникация Министрінің 2011 жылғы 24 тамыздағы № 523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өңірін айқындау қағидасын бекіту туралы" Қазақстан Республикасы Көлік және коммуникация министрінің 2014 жылы 27 маусымдағы № 392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рельстік көліктің көлік құралдарын мемлекеттік тіркеу қағидаларын бекіту туралы" Қазақстан Республикасы Инвестициялар және даму министрінің міндетін атқарушының 2015 жылғы 23 қаңтардағы № 49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"Теңiзде жүзу кiтапшасының үлгiсiн, оны ресiмдеу және беру қағидаларын бекіту туралы" Қазақстан Республикасы Инвестициялар және даму министрінің міндетін атқарушының 2015 жылғы 24 ақпандағы № 156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206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 туралы" Қазақстан Республикасы Инвестициялар және даму министрінің міндетін атқарушының 2015 жылғы 26 наурыздағы № 329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міндетін атқарушының 2015 жылғы 27 наурыздағы № 357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мемлекеттiң туын көтерiп жүзетiн кеменi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транзитіне рұқсат беру қағидаларын бекіту туралы" Қазақстан Республикасы Инвестициялар және даму министрінің 2015 жылғы 31 наурыздағы № 384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"Импорттаушылардың (түпкі пайдаланушылардың) кепілдік міндеттемелерін ресімдеу және олардың орындалуын тексеру қағидаларын бекіту туралы" Қазақстан Республикасы Инвестициялар және даму министрінің 2015 жылғы 31 наурыздағы № 418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Қазақстан Республикасының аумағынан тыс жерде қайта өңдеуге рұқсат беру қағидаларын бекіту" туралы Қазақстан Республикасы Инвестициялар және даму министрінің 2015 жылғы 31 наурыздағы № 419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өнімді тіркеу және есепке алу мемлекеттік қызмет қағидаларын бекіту туралы" Қазақстан Республикасы Инвестиция және даму министрі міндетін атқарушының 2015 жылғы 16 маусымдағы № 694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 міндетін атқарушының 2015 жылғы 25 қарашадағы № 1100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қызмет субъектілеріне еңбек өнімділігін арттыруға және аумақтық кластерлерді дамытуға бағытталған мемлекеттік қолдау көрсету қағидаларын бекіту туралы" Қазақстан Республикасы Инвестиция және даму министрінің 2015 жылғы 9 желтоқсандағы № 1194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"Өнімдердің импорт және экспорт жасау ережелерін бекіту туралы" Қазақстан Республикасы Инвестициялар және даму министрінің 2016 жылғы 13 қазандағы № 719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лицензиялар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лицензиялар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объектінің өнеркәсіптік қауіпсіздік декларацияларын тіркеу"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кері экспортына рұқсат беру қағидаларын бекіту туралы" Қазақстан Республикасы Инвестициялар және даму министрінің 2015 жылғы 30 сәуірдегі № 539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және пиротехникалық заттар мен олар қолданылып жасалған бұйымдар (азаматтықты қоспағанда) саласында мемлекеттік қызметтер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екпелерді күтіп-ұстаудың және қорғаудың үлгілік қағидаларын, қалалар мен елді мекендердің аумақтарын абаттандырудың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"Үлескерлердің ақшасын тартуға рұқсат беру қағидаларын бекіту туралы" Қазақстан Республикасы Ұлттық экономика министрінің 2016 жылғы 29 шілдедегі № 352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сертификаттарын беру қағидаларын бекіту туралы" Индустрия және инфрақұрылымдық даму министрінің 2019 жылғы 20 маусымдағы№ 417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қызметінде лицензия беру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қағидаларын бекіту туралы" Қазақстан Республикасы Ұлттық экономика министрінің 2017 жылғы 31 қаңтардағы № 35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міндетін атқарушының 2010 жылғы 13 тамыздағы № 359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24 ақпандағы № 160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міндетін атқарушының 2015 жылғы 24 ақпандағы № 187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атқарушының 2015 жылғы 24 ақпандағы № 198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"Сертификаттау және үлгі сертификатын беру қағидаларын бекіту туралы" Қазақстан Республикасы Инвестициялар және даму министрінің міндетін атқарушының 2015 жылғы 16 қазандағы № 994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персоналы куәлiктерiн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w:t>
            </w:r>
            <w:r>
              <w:br/>
            </w:r>
            <w:r>
              <w:rPr>
                <w:rFonts w:ascii="Times New Roman"/>
                <w:b w:val="false"/>
                <w:i w:val="false"/>
                <w:color w:val="000000"/>
                <w:sz w:val="20"/>
              </w:rPr>
              <w:t>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іздеушілікке арналған лицензияларды беруге өтініштерді беру және қарау қағидаларын бекіту туралы" Қазақстан Республикасы Индустрия және инфрақұрылымдық даму министрінің 2018 жылғы 17 мамырдағы № 339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Баймышев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инвестициялық жобаны іске асыру шеңберінде инвестициялық преференциялар беруге арналған өтінім нысанын және оны қабылдау және тіркеу қағидаларын бекіту туралы" Қазақстан Республикасы Инвестициялар және даму министрінің 2017 жылғы 6 ақпандағы № 74 </w:t>
            </w:r>
            <w:r>
              <w:rPr>
                <w:rFonts w:ascii="Times New Roman"/>
                <w:b w:val="false"/>
                <w:i w:val="false"/>
                <w:color w:val="000000"/>
                <w:sz w:val="20"/>
              </w:rPr>
              <w:t>бұйрығына</w:t>
            </w:r>
            <w:r>
              <w:rPr>
                <w:rFonts w:ascii="Times New Roman"/>
                <w:b w:val="false"/>
                <w:i w:val="false"/>
                <w:color w:val="000000"/>
                <w:sz w:val="20"/>
              </w:rPr>
              <w:t xml:space="preserve"> және "Арнайы инвестициялық келісімшартты жасасудың келісімшартты жасаудың және бұзудың қағидалары мен шарттарын бекіту туралы" Қазақстан Республикасы Инвестициялар және даму министрінің міндетті атқарушының 2017 жылғы 8 ақпандағы № 85 бұйрығына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министрінің 2017 жылғы 15 қыркүйектегі № 11-1-2/420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(бірлескен бұйрық), ҰҚК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атқарушының2015 жылғы 3 сәуірдегі № 11-1-2/130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 орналасқан кемелері апатқа ұшыраған жағдайда теңiз наразылығы туралы акт жасау"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міндетін атқарушының 2016 жылғы 14 маусымдағы № 11-1-2/263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Көшербаев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Көшербаев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Әзілханов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 Мәуберлинова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міндетін атқарушының 2015 жылғы 9 маусымдағы № 209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бекіту туралы" Қазақстан Республикасы Спорт және дене шынықтыру істері агенттігі Төрағасының 2014 жылғы 28 шілдедегі № 292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міндетін атқарушының 2014 жылғы 28 қазандағы № 55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мамандандырылған мектеп-интернаттар-колледждері және спорттағы дарынды балаларға арналған облыстық мектеп-интернаттар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 саласындағы мамандарды қайта даярлау және біліктілігін арттыру қағидаларын бекіту туралы" Қазақстан Республикасы Туризм және спорт министрі міндетін атқарушының 2008 жылғы 23 қазандағы № 01-08/181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 Бисақаев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(туроператорлық қызметке)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 Бисақаев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 Бисақаев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 Бисақаев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 Бисақаев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"Фильмге прокаттау куәлігін беру қағидаларын бекіту туралы" Қазақстан Республикасы Мәдениет және спорт министрінің 2019 жылғы 3 мамырдағы № 125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Н.М.Дәуешов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Н.М.Дәуешов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құндылықтарды уақытша әкету құқығына куәлік беру қағидаларын бекіту туралы" Қазақстан Республикасы Мәдениет және спорт министрінің 2015 жылғы 22 қаңтардағы № 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Н.М.Дәуешов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Н.М.Дәуешов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"Көркемөнерпаздар ұжымдарына "Халықтық" (үлгілі) атағын беру қағидаларын бекіту туралы" Қазақстан Республикасы Мәдениет және ақпарат министрлігі 2007 жылғы 28 наурыздағы № 93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Н.М.Дәуешов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Сурдлимпиада ойындарының чемпиондары мен жүлдегерлеріне тұрғын үй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Рамазанов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кәсіпкерлікті мемлекеттік қолдау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 Ерғалиев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 Мәдиев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Алпысов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526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əскери-техникалық жəне өзге де мамандықтар бойынша əскерге шақырылушыларды, əскери міндеттілерді жинау, оларды жіберу жəне ақысыз жəне ақылы негіздерде оқыту, оқу-тəрбие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архивтен шығатын архивтік анықтамаларға және архивтік құжаттардың көшірмелеріне апостиль қою"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 Әбдінұр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санитариялық-эпидемиологиялық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Құрманбаев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Күштерiнiң қызметтік тұрғын үйге мұқтаж әскери қызметшілерін есепке қою" мемлекеттік көрсетілетін қызметін ұсыну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агенттіктерді аккредиттеу қағидаларын бекіту туралы" Қазақстан Республикасы Білім және ғылым министрінің 2014 жылғы 9 желтоқсандағы № 513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 Биғари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Сәрсембаев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көрсететін психологиялық-педагогикалық қолдау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бекіту туралы" Қазақстан Республикасының Білім және ғылым министрінің 2016 жылғы 29 қаңтардағы № 122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білімнің білім беру бағдарламаларын іске асыратын білім беру ұйымдарына оқуға қабылдаудың үлгі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балалардың "Назарбаев Зияткерлік мектептері" дербес білім беру ұйымдарында оқуы ақысын төлеу үшін Қазақстан Республикасының Тұңғыш Президенті - Елбасының "Өркен" білім беру грантын беруге арналған конкурсқа қатысу үшін құжаттар қабылдау"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Сәрсембаев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Сәрсембаев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тестілеуді өткізу қағидаларын бекіту туралы" Қазақстан Республикасы Білім және ғылым министрінің 2019 жылғы 8 мамырдағы № 190 бұйрығына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арналған қосымша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370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А.С.Сапаров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мамырдағы № 9-3/278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А.С.Сапаров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А.С.Сапаров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А.С.Сапаров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 міндетті атқарушының 2018 жылғы 23 шілдедегі № 317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субъектілерінің қарыздарын кепілдендіру мен сақтандыру шеңберінде субсидиялауқағидаларын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Дайырбеков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және элиталық тұқымдар, бірінші, екінші және үшінші көбейтілген тұқым өндірушілерді, тұқым өткізушілерді аттестаттау қағидаларын бекiту туралы" Қазақстан Республикасы Ауыл шаруашылығы министрі міндетті атқарушының 2015 жылғы 27 наурыздағы № 4-2/266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А.С.Сапаров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А.С.Сапаров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А.С.Сапаров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 қағидаларын бекіту туралы" Қазақстан Республикасы Ауыл шаруашылығы министрінің 2015 жылғы 30 наурыздағы № 4-3/269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А.С.Сапаров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кейбір бұйрықтарына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Қ.Қ.Төребаев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Асқарұлы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Қ.Қ.Төребаев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w:t>
            </w:r>
            <w:r>
              <w:br/>
            </w:r>
            <w:r>
              <w:rPr>
                <w:rFonts w:ascii="Times New Roman"/>
                <w:b w:val="false"/>
                <w:i w:val="false"/>
                <w:color w:val="000000"/>
                <w:sz w:val="20"/>
              </w:rPr>
              <w:t xml:space="preserve">№ 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бұйрығына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Жылқыбаев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байланыс-орталығы қызметінің қағидаларын бекіту туралы" Қазақстан Республикасы Инвестициялар және даму министрінің міндетін атқарушының 2016 жылғы 26 қаңтардағы</w:t>
            </w:r>
            <w:r>
              <w:br/>
            </w:r>
            <w:r>
              <w:rPr>
                <w:rFonts w:ascii="Times New Roman"/>
                <w:b w:val="false"/>
                <w:i w:val="false"/>
                <w:color w:val="000000"/>
                <w:sz w:val="20"/>
              </w:rPr>
              <w:t xml:space="preserve">№ 83 бұйрығына және "Бірыңғай байланыс-орталығының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өзараіс-қимыл қағидаларын бекіту туралы"Қазақстан Республикасы Инвестициялар және даму министрінің міндетін атқарушының 2016 жылғы 26 қаңтардағы № 81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қызметтерді оңтайландыру және автоматтандыру қағидаларын бекіту туралы" Қазақстан Республикасы Инвестициялар және даму министрінің міндетін атқарушының 2015 жылғы 18 ақпандағы № 133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ақпараттандыру объектілерін интеграциялау қағидаларын бекіту туралы"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мемлекеттік корпорациясының қызмет қағидаларын бекіту туралы Қазақстан Республикасы Инвестициялар және даму министрінің 2016 жылғы 22 қаңтардағы № 52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қызметкерлерін тексеру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ҰҚК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міндетін атқарушының 2015 жылғы 26 маусымдағы № 727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өтініш негізінде электрондық нысанда бірнеше мемлекеттік қызметті көрсету қағидаларын бекіту туралы" Қазақстан Республикасы Көлік және коммуникация министрінің 2013 жылғы 21 маусымдағы № 472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стандарттары мен регламенттерін әзірлеу жөніндегі қағидаларын бекіту туралы" Қазақстан Республикасы Ұлттық экономика министрінің 2014 жылғы 3 желтоқсандағы № 126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өтініштің негізінде электрондық нысанда көрсетілетін мемлекеттік қызметтердің тізбесін бекіту туралы" Қазақстан Республикасы Ақпарат және коммуникациялар министрінің 2019 жылғы 14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қызметінің есебін қалыптастыру мен ұсыну қағидаларын және оның үлгі нысанын бекіту туралы" Қазақстан Республикасы Экономика және бюджеттік жоспарлау министрінің 2013 жылғы 25 маусымдағы№ 193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жүргізу қағидаларын бекіту туралы" Қазақстан Республикасы Ұлттық экономика министрінің 2014 жылғы 20 қарашадағы № 98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қағидалары мен форматын бекіту туралы" Қазақстан Республикасы Инвестициялар және даму министрінің міндетін атқарушының 2016 жылғы 26 қаңтардағы № 86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аккредиттеуді жүргізу және "Куәландыру орталықтарын аккредиттеу"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қызметтерді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картографиялық-геодезиялық қорының құжаттарын қалыптастыру, жинау, сақтау және пайдалану қағидаларын бекіту туралы" Қазақстан Республикасы Ұлттық экономика министрінің 2014 жылғы 23 желтоқсандағы № 164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Республикасының Цифрлық даму, қорғаныс және аэроғарыш өнеркәсібі министрінің 2019 жылғы3 маусымдағы № 111/НҚ бұйрығына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алужәне оларға рұқсат беру" мемлекеттікқызметін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қағидаларын және ғарыш объектілері тіркелімінің нысанын бекіту туралы"Қазақстан Республикасы Инвестициялар және даму министрінің 2015 жылғы 24 сәуірдегі № 484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 міндетін атқарушының 2015 жылғы 21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 және (немесе) олардың импортына лицензия беру" мемлекеттік қызмет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 Қарағаев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желiлерi мен шағын станцияларды жобалауды және салуды келісу" мемлекеттікқызметтерін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мемлекеттікқызметтер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кейбір бұйрықтарына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кейбір бұйрықтарына өзгерістер мен толықтырулар енгізу және Қазақстан Республикасы Энергетика министрлігінің кейбір бұйрықтарының күші жойылды деп тану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 Қарағаев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газды факелде жағуға рұқсат беру қағидаларын бекіту туралы" Қазақстан Республикасы Энергетика министрінің 2018 жылғы 25 сәуірдегі № 140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 Қарағаев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 Қарағаев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желісі ұйымдарын аккредиттеудің кейбір мәселелері туралы" Қазақстан Республикасы Энергетика министрінің 2014 жылғы 27 қарашадағы № 153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 Қарағаев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Пірімқұлов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қағидаларын бекіту туралы" Қазақстан Республикасы Премьер-Министрінің орынбасары - Қазақстан Республикасының Ауыл шаруашылығы министрінің 2016 жылғы 1 қыркүйектегі № 380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 2015 жылғы 27 ақпандағы № 18-02/169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 2015 жылғы 27 ақпандағы № 18-03/153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 2015 жылғы 27 ақпандағы № 18-04/149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пайдалануға рұқсаттар беру қағидаларын бекiту туралы" Қазақстан Республикасы Ауыл шаруашылығы министрі міндетін атқарушының 2014 жылғы 19 желтоқсандағы № 18-04/675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балықшы және қорықшы куәліктерінің нысанын және оларды беру қағидаларын бекіту туралы" Қазақстан Республикасы</w:t>
            </w:r>
            <w:r>
              <w:br/>
            </w:r>
            <w:r>
              <w:rPr>
                <w:rFonts w:ascii="Times New Roman"/>
                <w:b w:val="false"/>
                <w:i w:val="false"/>
                <w:color w:val="000000"/>
                <w:sz w:val="20"/>
              </w:rPr>
              <w:t xml:space="preserve">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Жаркешов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Жаркешов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Пірімқұлов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қағидаларын бекіту туралы"Қазақстан Республикасы Ауыл шаруашылығы министрінің міндетті атқарушының 2015 жылғы 27 ақпандағы № 18-03/143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сондай-ақ осындай мiндеттеменi есепке алу қағидаларын және қамтамасыз ету мөлшерiн бекіту туралы"Қазақстан Республикасы Қаржы министрінің 2018 жылғы 8 ақпандағы № 144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салығының асып кетуін қайтару қағидаларын бекіту туралы"Қазақстан Республикасы Қаржы министрінің 2018 жылғы 19 наурыздағы № 391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"Бақылау-касса машиналарын қолданудың кейбір мәселелері туралы"Қазақстан Республикасы Қаржы министрінің 2018 жылғы 16 ақпандағы № 208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емтиханын өткізу қағидаларын бекіту туралы"Қазақстан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"Кәсiби ұйымдарды, сертификаттау жөнiндегi ұйымдарды аккредиттеу қағидаларын бекіту туралы" Қазақстан Республикасы Қаржы министрінің 2015 жылғы 16 наурыздағы № 175 </w:t>
            </w:r>
            <w:r>
              <w:rPr>
                <w:rFonts w:ascii="Times New Roman"/>
                <w:b w:val="false"/>
                <w:i w:val="false"/>
                <w:color w:val="000000"/>
                <w:sz w:val="20"/>
              </w:rPr>
              <w:t>бұйрығына</w:t>
            </w:r>
            <w:r>
              <w:rPr>
                <w:rFonts w:ascii="Times New Roman"/>
                <w:b w:val="false"/>
                <w:i w:val="false"/>
                <w:color w:val="000000"/>
                <w:sz w:val="20"/>
              </w:rPr>
              <w:t xml:space="preserve"> өзгеріс енгізу және Қазақстан Республикасы Қаржы министрлігінің кейбір бұйрықтарының күші жойылды деп тану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аудиторлық ұйымдарды аккредиттеу қағидаларын бекіту туралы" Қазақстан Республикасы Қаржы министрінің 2006 жылғы 18 шілдедегі № 265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Еңсебаев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жөнінде мемлекеттік қызметтер көрсету қағидаларды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жөніндегі нұсқаулықты бекіту туралы" Қазақстан Республикасы Әділет министрінің 1999 жылғы 22 ақпандағы № 14 бұйрығына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6 мамырдағы № 156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туралы"Қазақстан Республикасы Әділет министрінің 2015 жылғы 25 ақпандағы № 112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қызметiмен, оның ішінде сот-медициналық, сот-наркологиялық және сот-психиатриялық сараптамалармен айналысуға лицензия беру"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сарапшыларын аттестаттау қағидаларын бекіту туралы" Қазақстан Республикасы Әділет министрінің 2017 жылғы 30 наурыздағы № 336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мемлекеттiк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мемлекеттiк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1346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Қазақстан Республикасы Әділет министрінің 2018 жылғы 28 тамыздағы № 1313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туралы"Қазақстан Республикасы Әділет министрінің 2018 жылғы 29 тамыздағы № 1347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1342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мемлекеттiк қызметтер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қағидаларын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нарығында кәсіби қызметті жүзеге асыруға лицензиялар беру, оларды тоқтата тұру және олардан айыру қағидаларын бекіту туралы" Қазақстан Республикасы Ұлттық Банкі Басқармасының 2014 жылғы 26 ақпандағы № 25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қағидаларын бекiту туралы" Қазақстан Республикасы Қаржы нарығын және Қаржы ұйымдарын реттеу мен қадағалау агенттігі Басқармасының 2007 жылғы 30 сәуірдегі № 122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Тестілеу өткізу қағидаларын,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актуарлық қызметті жүзеге асыруға лицензияның, актуарлық қызметті жүзеге асыруға лицензия беру туралы өтініштің және актуарлық қызметті жүзеге асыруға лицензия алуға өтініш беруші туралы мәліметтердің нысандарын бекіту туралы" Қазақстан Республикасы Ұлттық Банкі Басқармасының 2018 жылғы 27 тамыздағы № 191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ұйымына және (немесе) сақтандыру холдингіне еншілес ұйымды құруға немесе иемденуге, ұйымдардың капиталына қомақты қатысуға рұқсат беру, сондай-ақ еншілес ұйымды құруға, иемденуге, ұйымның капиталына қомақты қатысуға берілген рұқсатты кері қайтарып алу қағидаларын бекіту туралы" Қазақстан Республикасы Ұлттық Банкі Басқармасының 2012 жылғы26 наурыздағы № 129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"Мінсіз іскерлік беделінің болмауы өлшемшартын қоса алғанда, қаржы ұйымдарының, банктің,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 Ұлттық Банкі Басқармасының 2016 жылғы 26 желтоқсандағы № 305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(сақтандыру холдингінің) өз еркiмен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ұйымдарының өз еркiмен таратылуына рұқсат беру не аталған рұқсатты беруден бас тарту қағидаларын бекіту туралы" Қазақстан Республикасы Ұлттық Банкі Басқармасының 2019 жылғы 27 тамыздағы № 149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жинақтаушы зейнетақы қорын қайта ұйымдастыруды жүргізуге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ұйымдастырылатын ерікті жинақтаушы зейнетақы қорына беру қағидаларын бекіту туралы" Қазақстан Республикасы Ұлттық Банкі Басқармасының 2013 жылғы 27 тамыздағы № 217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 Ұлттық Банкі Басқармасының 2013 жылғы 27 тамыздағы № 216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 Ұлттық Банкі Басқармасының 2018 жылғы 29 қазандағы № 247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мемлекеттiк тiркеу,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 Ұлттық Банкі Басқармасының 2019 жылғы 8 сәуірдегі № 57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 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М.Ж.Хаджиева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 Ұлттық Банкі Басқармасының 2016 жылғы 28 қазандағы № 263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 жүзеге асыратын банк операцияларын лицензиялау қағидаларын бекіту туралы"Қазақстан Республикасы Қаржы нарығын және қаржы ұйымдарын реттеу мен қадағалау агенттігі Басқармасының 2007 жылғы 25 маусымдағы № 168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 (банк холдингін) ерікті түрде қайта ұйымдастыруға рұқсат беру 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 Қаржы нарығын және қаржы ұйымдарын реттеу мен қадағалау агенттігі Басқармасының 2006 жылғы 25 желтоқсандағы № 295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 49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Қаржымині, ҰЭМ, ЦДИАӨМ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тіркеуден өту және коллекторлық агенттіктердің тізілімін жүргізу қағидаларын бекіту туралы" Қазақстан Республикасы Ұлттық Банкі Басқармасының 2017 жылғы 29 мамырдағы № 92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тіркеуден өту үшін ұсынылатын құжаттар тізбесін қоса алғанда, микроқаржылық қызметті жүзеге асыратын ұйымдардың есептік тіркеуден өту, сондай-ақ микроқаржылық қызметті жүзеге асыратын ұйымдардың тізілімін жүргізу және тізілімнен шығару қағидаларын бекіту туралы" Қазақстан Республикасы Ұлттық Банкі Басқармасының 2019 жылғы 28 қарашадағы № 227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автоматтандырылған банктік ақпараттық жүйеге орталықтандырылған қолжетімділігі бар меншікті үй-жайына қойылатын талаптарды бекіту туралы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басқармасының қаулысы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bl>
    <w:bookmarkStart w:name="z0" w:id="4"/>
    <w:p>
      <w:pPr>
        <w:spacing w:after="0"/>
        <w:ind w:left="0"/>
        <w:jc w:val="both"/>
      </w:pPr>
      <w:r>
        <w:rPr>
          <w:rFonts w:ascii="Times New Roman"/>
          <w:b w:val="false"/>
          <w:i w:val="false"/>
          <w:color w:val="000000"/>
          <w:sz w:val="28"/>
        </w:rPr>
        <w:t xml:space="preserve">
      Ескертпе: аббревиатуралардың толық жазылуы: </w:t>
      </w:r>
    </w:p>
    <w:bookmarkEnd w:id="4"/>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ЖС СҚҚД - Қазақстан Республикасы Жоғарғы Сотының жанындағы Соттардың қызметін қамтамасыз ету департаменті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ҰЭМ-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