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d069" w14:textId="515d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қаражатын тиімді пайдалану жөнінде комиссия құру туралы" Қазақстан Республикасы Премьер-Министрінің 2017 жылғы 1 наурыздағы № 28-ө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29 қаңтардағы № 15-ө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қаражатын тиімді пайдалану жөнінде комиссия құру туралы" Қазақстан Республикасы Премьер-Министрінің 2017 жылғы 1 наурыздағы № 28-ө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басшы" деген жол мынадай редакцияда жазылсын: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 - Қазақстан Республикасының Қаржы министрі, басшы";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министрі, басшының орынбасары" деген жол алып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вице-министрі, хатшы" деген жол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вице-министрі, басшының орынбасары";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 Ішкі мемлекеттік аудит комитетінің төрағасы" деген жол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 Ішкі мемлекеттік аудит комитетінің төрағасы, хатшы";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қызмет істері және сыбайлас жемқорлыққа қарсы іс-қимыл агенттігінің Сыбайлас жемқорлыққа қарсы Ұлттық бюросы (Сыбайлас жемқорлыққа қарсы кызмет) басшысының орынбасары (келісім бойынша)" деген жол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Сыбайлас жемқорлыққа қарсы іс-қимыл агенттігі (Сыбайлас жемқорлыққа қарсы қызмет) төрағасының орынбасары (келісім бойынша)";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 2020 жылғы 1 желтоқсанға дейін қажет болған жағдайда бюджет қаражатының пайдаланылуы бойынша бұзушылықтар фактілерін қарасын және қарау қорытындылары бойынша әзірленген ұсыныстарды Қазақстан Республикасының Үкіметіне енгізсін";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өкімнің орындалуын бақылау Қазақстан Республикасы Премьер-Министрінің бірінші орынбасары - Қазақстан Республикасының Қаржы министрі Ә.А. Смайыловқа жүктелсін.".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