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89ee" w14:textId="df789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оңалту және банкроттық рәсімдерін, бюджеттік, салықтық заңнаманы және теміржол көлігі туралы заңнаманы жетілдіру мәселелері бойынша өзгерістер мен толықтырулар енгізу туралы" 2019 жылғы 27 желтоқсандағы Қазақстан Республикасының Заңын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2020 жылғы 18 ақпандағы № 32-ө өкімі</w:t>
      </w:r>
    </w:p>
    <w:p>
      <w:pPr>
        <w:spacing w:after="0"/>
        <w:ind w:left="0"/>
        <w:jc w:val="both"/>
      </w:pPr>
      <w:bookmarkStart w:name="z1" w:id="0"/>
      <w:r>
        <w:rPr>
          <w:rFonts w:ascii="Times New Roman"/>
          <w:b w:val="false"/>
          <w:i w:val="false"/>
          <w:color w:val="000000"/>
          <w:sz w:val="28"/>
        </w:rPr>
        <w:t xml:space="preserve">
      1. Қоса беріліп отырған "Қазақстан Республикасының кейбір заңнамалық актілеріне оңалту және банкроттық рәсімдерін жетілдіру мәселелері бойынша өзгерістер мен толықтырулар енгізу туралы" 2019 жылғы 27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қабылдануы қажет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2" w:id="1"/>
    <w:p>
      <w:pPr>
        <w:spacing w:after="0"/>
        <w:ind w:left="0"/>
        <w:jc w:val="both"/>
      </w:pPr>
      <w:r>
        <w:rPr>
          <w:rFonts w:ascii="Times New Roman"/>
          <w:b w:val="false"/>
          <w:i w:val="false"/>
          <w:color w:val="000000"/>
          <w:sz w:val="28"/>
        </w:rPr>
        <w:t>
      2. Қазақстан Республикасының мемлекеттік органдары (келісу бойынша):</w:t>
      </w:r>
    </w:p>
    <w:bookmarkEnd w:id="1"/>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 және тізбеде белгіленген мерзімде қабылданған шаралар туралы Қазақстан Республикасының Қаржы министрлігін хабардар етсін.</w:t>
      </w:r>
    </w:p>
    <w:bookmarkStart w:name="z3" w:id="2"/>
    <w:p>
      <w:pPr>
        <w:spacing w:after="0"/>
        <w:ind w:left="0"/>
        <w:jc w:val="both"/>
      </w:pPr>
      <w:r>
        <w:rPr>
          <w:rFonts w:ascii="Times New Roman"/>
          <w:b w:val="false"/>
          <w:i w:val="false"/>
          <w:color w:val="000000"/>
          <w:sz w:val="28"/>
        </w:rPr>
        <w:t>
      3. Қазақстан Республикасының Қаржы министрлігі ұсынылған ақпаратты жинақтасын және құқықтық актілер қабылданған күннен бастап бір ай мерзімнен кешіктірмей қабылданған шаралар туралы Қазақстан Республикасының Үкіметін хабардар етсін.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2020 жылғы 18 ақпандағы</w:t>
            </w:r>
            <w:r>
              <w:br/>
            </w:r>
            <w:r>
              <w:rPr>
                <w:rFonts w:ascii="Times New Roman"/>
                <w:b w:val="false"/>
                <w:i w:val="false"/>
                <w:color w:val="000000"/>
                <w:sz w:val="20"/>
              </w:rPr>
              <w:t>№ 32-ө өкімімен</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"Қазақстан Республикасының кейбір заңнамалық актілеріне оңалту және банкроттық рәсімдерін, бюджеттік, салықтық заңнаманы және теміржол көлігі туралы заңнаманы жетілдіру мәселелері бойынша өзгерістер мен толықтырулар енгізу туралы" 2019 жылғы 27 желтоқсандағы Қазақстан Республикасының Заңын іске асыру мақсатында қабылдануы қажет құқықтық актілердің тізбесі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
        <w:gridCol w:w="6888"/>
        <w:gridCol w:w="1974"/>
        <w:gridCol w:w="767"/>
        <w:gridCol w:w="1075"/>
        <w:gridCol w:w="985"/>
      </w:tblGrid>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актінің атауы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Актінің нысаны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Орындауға жауапты мемлекеттік орган</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сапасына, уақтылы әзірленуі мен енгізілуіне жауапты адам</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кейбір шешімдерінің күші жойылды деп тану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Индустрия және инфрақұрылымдық даму министрлігінің кейбір мәселелері және Қазақстан Республикасы Үкіметінің кейбір шешімдеріне өзгерістер мен толықтырулар енгізу туралы" Қазақстан Республикасы Үкіметінің 2018 жылғы 29 желтоқсандағы № 936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ақпан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министрінің кейбір бұйрықтарының күші жойылды деп тану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және банкроттық саласындағы тәуекел дәрежесін бағалау өлшемшарттарын және тексеру парақтарын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және Қазақстан Республикасы Ұлттық экономика министрінің бірлескен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ҰЭМ БП (келісу бойынша)</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 Ж.Х. Мәдиев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 және теміржол көлігінің жылжымалы құрамын дамыту мақсатында шығарылған тасымалдаушының облигациялары бойынша купондық сыйақы мөлшерлемесін субсидиялауға арналған үлгілік шартын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 Камалиев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инвестициялық жобаның инвестициялық ұсынысын әзірлеу немесе түзету, оған қажетті сараптамаларды жүргізу, сондай-ақ бюджеттік инвестицияларды жоспарлау, қарау, іріктеу, іске асырылуын мониторингілеу және бағалау және бюджеттік кредиттеудің орындылығын айқындау қағидаларын бекіту туралы" Қазақстан Республикасы Ұлттық экономика министрінің 2014 жылғы 5 желтоқсандағы № 129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 Мәдиев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 оңалту жоспарының үлгілік нысанын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салықтар мен кедендік төлемдер бойынша кредитор, мемлекеттік орган немесе мемлекет қатысатын заңды тұлға өтініш беруші болып табылса, уақытша басқарушыны таңдау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 бойынша анықталған бұзушылықтарды жою туралы хабарламаны және бақылау субъектісіне бармай профилактикалық бақылау нәтижелері бойынша анықталған жойылуы мүмкін емес бұзушылықтар туралы хабарламаның нысандарын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коэффициенттерін есептеу және қаржылық орнықтылық сыныптарының шекараларын айқындау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әкімшінің, уақытша басқарушының және оңалтуды басқарушының борышкердің қаржылық орнықтылығы туралы, сондай-ақ оңалту жоспарында көзделген іс-шараларды іске асыруды ескере отырып, банкроттықты басқарушының борышкердің қаржылық орнықтылығы туралы қорытындысының үлгілік нысандарын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әкімшінің немесе уақытша басқарушының негізгі сыйақысының ең төмен шегін белгілеу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Банкроттықты басқарушының негізгі сыйақысының ең төмен және ең жоғары шектерін белгілеу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"Борышкердің (банкроттың) мүлкін (активтерін) сату бойынша электрондық аукционды өткізу қағидаларын бекіту және оны ұйымдастырушыны айқындау туралы" Қазақстан Республикасы Қаржы министрінің 2015 жылғы 17 наурыздағы № 178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интернет-ресурсында әкімші қызметін жүзеге асыруға құқығы бар тұлғалардың тізімін орналастыру, оңалтуды және банкроттықты басқарушыларды тағайындау мен шеттету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"Оңалтуды және банкроттықты басқарушылардың қорытынды есебінің нысандарын бекіту туралы" Қазақстан Республикасы Премьер-Министрінің орынбасары - Қазақстан Республикасы Қаржы министрінің 2014 жылғы 15 мамырдағы № 224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рәсімінің немесе банкроттық рәсімінің жүзеге асырылу барысы туралы ағымдағы және сұралатын ақпараттардың нысандарын, сондай-ақ оларды ұсыну қағидалары мен мерзімін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және банкроттықты басқарушыға негізгі сыйақыны төлеудің қағидаларын, сондай-ақ өзге де әкімшілік шығыстарды өтеудің мөлшері мен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Кредиторлар талаптары тізілімінің нысандарын, оны қалыптастыру қағидалары мен мерзімдерін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кредиторлар талаптары тізіліміне өзгерістер мен толықтырулар енгізу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уәкілетті органмен және өзге де тұлғалармен электрондық тәсілмен өзара іс-қимылды жүзеге асыру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сондай-ақ оның құрылтайшылары (қатысушылары) мен лауазымды адамдарының орналасқан жерін анықтаудың мүмкін болмауын растайтын құжатты жасау қағидаларын және оның нысанын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өтінімді дайындау және ұсыну қағидаларын бекіту туралы" Қазақстан Республикасы Қаржы министрінің 2014 жылғы 24 қарашадағы № 511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 мен оның кассалық қызмет көрсету қағидаларын бекіту туралы" Қазақстан Республикасы Қаржы министрінің 2014 жылғы 4 желтоқсандағы № 540 </w:t>
            </w:r>
            <w:r>
              <w:rPr>
                <w:rFonts w:ascii="Times New Roman"/>
                <w:b w:val="false"/>
                <w:i w:val="false"/>
                <w:color w:val="000000"/>
                <w:sz w:val="20"/>
              </w:rPr>
              <w:t>бұйрығына</w:t>
            </w:r>
            <w:r>
              <w:rPr>
                <w:rFonts w:ascii="Times New Roman"/>
                <w:b w:val="false"/>
                <w:i w:val="false"/>
                <w:color w:val="000000"/>
                <w:sz w:val="20"/>
              </w:rPr>
              <w:t xml:space="preserve"> өзгерістер енгізу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Әкімшінің біліктілігін арттыру қағидаларын бекіту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бірінші орынбасары - Қазақстан Республикасы Қаржы 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Қ.Е. Баеділов</w:t>
            </w:r>
          </w:p>
        </w:tc>
      </w:tr>
      <w:tr>
        <w:trPr>
          <w:trHeight w:val="30" w:hRule="atLeast"/>
        </w:trPr>
        <w:tc>
          <w:tcPr>
            <w:tcW w:w="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процесі саласындағы интеграторды айқындау туралы</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бірінші вице-министрінің бұйрығы</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наурыз</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Б.Ш. Шолпанқұлов</w:t>
            </w:r>
          </w:p>
        </w:tc>
      </w:tr>
    </w:tbl>
    <w:bookmarkStart w:name="z6" w:id="4"/>
    <w:p>
      <w:pPr>
        <w:spacing w:after="0"/>
        <w:ind w:left="0"/>
        <w:jc w:val="both"/>
      </w:pPr>
      <w:r>
        <w:rPr>
          <w:rFonts w:ascii="Times New Roman"/>
          <w:b w:val="false"/>
          <w:i w:val="false"/>
          <w:color w:val="000000"/>
          <w:sz w:val="28"/>
        </w:rPr>
        <w:t>
      Ескертпе: аббревиатуралардың толық жазылуы:</w:t>
      </w:r>
    </w:p>
    <w:bookmarkEnd w:id="4"/>
    <w:p>
      <w:pPr>
        <w:spacing w:after="0"/>
        <w:ind w:left="0"/>
        <w:jc w:val="both"/>
      </w:pPr>
      <w:r>
        <w:rPr>
          <w:rFonts w:ascii="Times New Roman"/>
          <w:b w:val="false"/>
          <w:i w:val="false"/>
          <w:color w:val="000000"/>
          <w:sz w:val="28"/>
        </w:rPr>
        <w:t>
      БП - Қазақстан Республикасының Бас прокуратурасы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