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d685" w14:textId="737d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Неміс инвесторларымен инвестиция саласындағы ынтымақтастықты нығайту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2020 жылғы 2 наурыздағы № 42-ө өкімі.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Инвестиция саласында ынтымақтастықты нығайту мақсатында: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неміс инвесторларымен инвестиция саласында ынтымақтастықты нығайту жөнінде жұмыс тобы (бұдан әрі - жұмыс тобы) құрылсын.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тобының негізгі міндеті мүдделі әлеуетті неміс инвесторлары үшін инвестициялық ұсыныстарды, инвестициялар саласында Қазақстан-Германия ынтымақтастығының инвестициялық жобаларының тізбесін әзірлеу, инвестициялар саласындағы Қазақстан-Германия ынтымақтастығының инвестициялық жобаларының тізбесінің қатарындағы жобалардың жедел және проблемалы мәселелерін шешу жөніндегі ұсыныстарды әзірлеу болып табылады.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Р.В. Склярға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Неміс инвесторларымен инвестиция саласындағы ынтымақтастықты нығайту жөніндегі жұмыс тобының 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 енгізілді - ҚР Үкіметінің 28.01.2022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Скляр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Роман Васильевич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Премьер-Министрінің бірінші орынбасары, жетекші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 Айдарұлы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Сыртқы істер министрінің орынбасары, жетекшінің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Рустам Маратұлы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Сыртқы істер министрлігі Инвестициялар комитетінің төрағасы, хатшы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Дәурен Айтбайұлы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Германия Федеративтік Республикасындағы Төтенше және Өкілетті Елшісі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Мұрат Өтемісұлы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Энергетика бірінші вице-министрі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Аманияз Қасымұлы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Индустрия және инфрақұрылымдық даму вице-министрі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Дайырбеков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Нұрбек Слямханұлы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вице-министрі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Жаслан Хасенұлы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вице-министрі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Руслан Бақытжанұлы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 вице-министрі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Олжас Амангелдіұлы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Денсаулық сақтау вице-министрі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Жаркешов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Санжар Серікбайұлы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Экология,геология және табиғи ресурстар вице-министрі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Асхат Елубайұлы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Цифрлық даму, инновациялар және аэроғарыш өнеркәсібі вице-министрі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Сауда және интеграция вице-министрі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Аймұқашев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Ерлан Қапарұлы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әкімінің бірінші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Наурызбайұлы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әкімінің бірінші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Ыдырысов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Қанат Мұратұлы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 Әскербекұлы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Байжұманов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Батырхан Құлаймергенұлы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Абылханов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 Дауылбайұлы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Нұржан Сәбитұлы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Әбдіқадыров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Әлішер Елісұлы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Қойшыбаев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Ерлан Хамардинұлы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Имандосов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Мұрат Самұратұлы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Қилыбай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Нұрдәулет Игілікұлы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Сәкен Бейімбетұлы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Жандарбек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Дәурен Жандарбекұлы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Мейіржан Иябайұлы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Бектұрова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Малика Ерланқызы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 әкімінің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Нұрсадық Ергешбекұлы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әкімінің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Сапарбек Құрақбайұлы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әкімінің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Әнуарбек Серікұлы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Сыртқы істер министрлігі Еуропа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Альберт Павлович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Мәжілісінің депутаты, "Возрождение" қоғамдық қоры қамқоршылық кенесінің төрағасы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Пішембаев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 Құдайбергенұлы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Мәжілісінің депутаты, "Қазақстан машина жасаушылар одағы" заңды тұлғалар бірлестігінің басқарма төрағасы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Германия экономика одағының басқарма төрағасының міндетін атқарушысы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 Бейсенқызы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штаттан тыс кеңесшісі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Ыдырысов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Марат Майкеұлы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Премьер-Министрі орынбасарының штаттан тыс кеңесшісі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Мейрамбекұлы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Invest" ұлттық компаниясы" акционерлік қоғамының басқарма төрағасы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Әбдіғаппаров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Әсет Мұхтарұлы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"Kazakhstan Investment Development Fund (KIDF)" LTD" басқарма төрағасы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Талғат Асқарұлы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"QazIndustry" қазақстандық индустрия және экспорт орталығы" акционерлік қоғамының басқарма төрағасының орынбасары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Аслан Қуанышұлы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"Самұрық-Қазына" ұлттық әл-ауқат қоры" акционерлік қоғамы халықаралық ынтымақтастық департаментінің директоры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Ерсайын Ерболатұлы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 ұлттық басқарушы холдингі" акционерлік қоғамының басқарушы директоры - басқарма мүшесі (келісу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