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e264" w14:textId="98fe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қорғаныс өнеркәсібі кешенінің мәселелері жөнінде комиссия құру туралы" Қазақстан Республикасы Премьер-Министрінің 2016 жылғы 2 желтоқсандағы № 123-ө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4 наурыздағы № 44-ө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 өнеркәсібі кешенінің, мәселелері жөнінде комиссия құру туралы" Қазақстан Республикасы Премьер-Министрінің 2016 жылғы 2 желтоқсандағы № 123-ө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