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a8a" w14:textId="e2aa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республикалық бюджеттің кірістерін арттыру және шығыстарын оңтайландыру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25 мамырдағы № 75-ө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2021 – 2023 жылдарға арналған республикалық бюджеттің кірістерін арттыру және шығыстарын оңтайландыру жөнінде ұсыныстар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2021 – 2023 жылдарға арналған республикалық бюджеттің кірістерін арттыру және шығыстарын оңтайландыру бойынша ұсыныстар әзірлеу жөніндегі жұмыс тобы (бұдан әрі – жұмыс тобы)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2020 жылға 1 шілдеге дейінгі мерзімде 2021 – 2023 жылдарға арналған республикалық бюджеттің кірістерін арттыру және шығыстарын оңтайландыру жөнінде ұсыныстар әзірлесін.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Ә.А. Смайыловқа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– 2023 жылдарға арналған республикалық бюджеттің кірістерін арттыру және шығыстарын оңтайландыру бойынша ұсыныстар әзірлеу жөніндегі жұмыс тобының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депутаты, Қазақстан Республикасы Парламенті Сенатының Қаржы және бюджет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депутаты, Қазақстан Республикасы Парламенті Сенатының Экономикалық саясат, инновациялық даму және кәсіпкерлік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депутаты, Қазақстан Республикасы Парламенті Мәжілісінің Экономикалық реформа және өңірлік даму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депутаты, Қазақстан Республикасы Парламенті Мәжілісінің Экономикалық реформа және өңірлік даму комитетінің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Цифрлық даму, инновациялар және аэроғарыш өнеркәсібі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атқарылуын бақылау жөніндегі есеп комитетінің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орынбасарының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Басқарманың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 жанындағы Мемлекеттік қаржы жөніндегі қоғамдық кеңестің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"Talap" қолданбалы зерттеулер орталығы" қоғамдық қорының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"CSI" стратегиялық бастамалар орталығының аға әріптесі – Қазақстан Республикасы Президентінің штаттан тыс кеңесшісі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