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c096" w14:textId="598c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оқу орындарының бәсекеге қабілеттілігін арттыру және оңтайландыру жөнінде кеңес құру және "Қазақстан Республикасының жоғары оқу орындарын оңтайландыру мәселелері бойынша комиссия құру туралы" Қазақстан Республикасы Премьер-Министрінің 2019 жылғы 29 қазандағы № 199-ө өкімінің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9 шілдедегі № 93-ө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Республикасының жоғары оқу орындарының бәсекеге қабілеттілігін арттыру және оңтайландыру жөніндегі кеңес (бұдан әрі - Кеңес) құрылсын.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жоғары оқу орындарын оңтайландыру мәселелері бойынша комиссия құру туралы" Қазақстан Республикасы Премьер-Министрінің 2019 жылғы 29 қазандағы № 199-ө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жоғары оқу орындарының бәсекеге қабілеттілігін арттыру және оңтайландыру жөніндегі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министрлігі Жоғары және жоғары оқу орнынан кейінгі білім департаментінің директоры,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 төрағасының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ғылым академиясының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"Серпін - 2050" әлеуметтік жобасының республикалық үйлестіру кеңесінің төрағасы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оқу орындары қауымдастығының 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Жоғары білім беру мектебінің деканы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өкілі, шетелдік сарапшы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Қазақстандық салалық білім және ғылым қызметкерлерінің кәсіптік одағының торағасы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ресурстарын дамыту орталығы" акционерлік қоғамының 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BTS Digital білім беру жобаларының жетекшісі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"Талап" қолданбалы зерттеулер орталығының директоры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биотехнология орталығының бас директоры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Азаматтық Альянсы" заңды тұлғалар бірлестігінің 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"МИСиС" NUST EDCRUNCH UNIVERSITI орталығының директоры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жанындағы Қазақстан стратегиялық зерттеулер институтының директоры (келісу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жоғары оқу орындарының бәсекеге қабілеттілігін арттыру және оңтайландыру жөніндегі кеңес туралы ереже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жоғары оқу орындарының бәсекеге қабілеттілігін арттыру және оңтайландыру жөніндегі кеңес (бұдан әрі - Кеңес) жоғары оқу орындарының бәсекеге қабілеттілігін арттыру жөнінде ұсыныстар мен ұсынымдар әзірлеуді жүзеге асыратын Қазақстан Республикасы Үкіметінің жанындағы консультациялық-кеңесші орган болып табылады.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Республикасының Президенті мен Үкіметінің актілерін және өзге де нормативтік құқықтық актілерді, сондай-ақ осы Ережені басшылыққа алады.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Білім және ғылым министрлігі кеңестің жұмыс органы болып табылады.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Кеңестің отырыстары қажеттілігіне қарай өткізіледі.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міндеттері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мынадай міндеттерді жүзеге асырады: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жоғары оқу орындарының бәсекеге қабілеттілігін арттыру жөнінде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жоғары оқу орындарын оңтайландыру жөнінде ұсыныстар әзірлеу.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қызметін ұйымдастыру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Кеңестің қызметін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