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addde" w14:textId="d5add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"Еуразиялық экономикалық одақтың кедендік аумағына әкелінген тауарларды қадағалап отыру тетігі туралы келісімді ратификациялау туралы" 2020 жылғы 29 мамырдағы Қазақстан Республикасының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2020 жылғы 17 тамыздағы № 113-ө өкімі.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"Еуразиялық экономикалық одақтың кедендік аумағына әкелінген тауарларды қадағалап отыру тетігі туралы келісімді ратификациялау туралы" 2020 жылғы 29 мамырдағы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қабылдануы қажет құқықтық актілердің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тізбе)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Қаржы министрлігі: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тізбеге сәйкес құқықтық акт жобасын әзірлесін және Қазақстан Республикасының заңнамада белгіленген тәртіппен Қазақстан Республикасының Үкіметіне бекітуге енгізсін;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тізбеде белгіленген мерзімде тізбеге сәйкес тиісті құқықтық актіні қабылдасын;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құқықтық актілер қабылданған күннен бастап бір ай мерзімінен кешіктірмей қабылданған шаралар туралы Қазақстан Республикасының Үкіметін хабардар етсін.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"Еуразиялық экономикалық одақтың кедендік аумағына әкелінген тауарларды қадағалап отыру тетігі туралы келісімді ратификациялау туралы" 2020 жылғы 29 мамырдағы Қазақстан Республикасының Заңын іске асыру мақсатында қабылдануы қажет құқықтық актілердің тізбесі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Тізбеге өзгеріс енгізілді - ҚР Премьер-Министрінің 04.11.2021 </w:t>
      </w:r>
      <w:r>
        <w:rPr>
          <w:rFonts w:ascii="Times New Roman"/>
          <w:b w:val="false"/>
          <w:i w:val="false"/>
          <w:color w:val="ff0000"/>
          <w:sz w:val="28"/>
        </w:rPr>
        <w:t>№ 180-ө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3064"/>
        <w:gridCol w:w="1261"/>
        <w:gridCol w:w="1036"/>
        <w:gridCol w:w="3288"/>
        <w:gridCol w:w="2615"/>
      </w:tblGrid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 құқықтық актінің атауы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Актінің нысаны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 жауапты мемлекеттік орган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мерзімі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 құқықтық актілердің сапасына, уақтылы әзірленуі мен енгізілуіне жауапты адам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Еуразиялық экономикалық одақтың кедендік аумағына әкелінген тауарларды қадағалап отыру тетігінің кейбір мәселелері туралы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Келісім күшіне енген күнінен бастап күнтізбелік 120 күн 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Қ.Е. Баеділов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Тауарларды қадағалап отыру тетігінің жұмыс істеу қағидаларын бекіту 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министрінің бұйрығы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 күшіне енген күнінен бастап 12 ай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М.Е. Сұлтанғазиев</w:t>
            </w:r>
          </w:p>
        </w:tc>
      </w:tr>
    </w:tbl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Қаржымині – Қазақстан Республикасының Қаржы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