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89b4" w14:textId="2c08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27 тамыздағы № 118-ө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заңнамамен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xml:space="preserve">
      2) тізбеге сәйкес тиісті ведомстволық актілерді қабылдасын және келесі айдың 10-күнінен кешіктірмей қабылданған шаралар туралы Қазақстан Республикасының Еңбек және халықты әлеуметтік қорғау министрлігін хабардар етсін. </w:t>
      </w:r>
    </w:p>
    <w:bookmarkStart w:name="z3" w:id="2"/>
    <w:p>
      <w:pPr>
        <w:spacing w:after="0"/>
        <w:ind w:left="0"/>
        <w:jc w:val="both"/>
      </w:pPr>
      <w:r>
        <w:rPr>
          <w:rFonts w:ascii="Times New Roman"/>
          <w:b w:val="false"/>
          <w:i w:val="false"/>
          <w:color w:val="000000"/>
          <w:sz w:val="28"/>
        </w:rPr>
        <w:t>
      3. Қазақстан Республикасының Еңбек және халықты әлеуметтік қорғау министрлігі тоқсанның қорытындысы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27 тамыздағы</w:t>
            </w:r>
            <w:r>
              <w:br/>
            </w:r>
            <w:r>
              <w:rPr>
                <w:rFonts w:ascii="Times New Roman"/>
                <w:b w:val="false"/>
                <w:i w:val="false"/>
                <w:color w:val="000000"/>
                <w:sz w:val="20"/>
              </w:rPr>
              <w:t>№ 118-ө өкімімен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Заңын іске асыру мақсатында қабылдануы қажет құқықтық актілердің тізбесі</w:t>
      </w:r>
    </w:p>
    <w:bookmarkEnd w:id="3"/>
    <w:p>
      <w:pPr>
        <w:spacing w:after="0"/>
        <w:ind w:left="0"/>
        <w:jc w:val="both"/>
      </w:pPr>
      <w:r>
        <w:rPr>
          <w:rFonts w:ascii="Times New Roman"/>
          <w:b w:val="false"/>
          <w:i w:val="false"/>
          <w:color w:val="ff0000"/>
          <w:sz w:val="28"/>
        </w:rPr>
        <w:t xml:space="preserve">
      Ескерту. Тізбеге өзгерістер енгізілді – ҚР Премьер-Министрінің 03.11.2020 </w:t>
      </w:r>
      <w:r>
        <w:rPr>
          <w:rFonts w:ascii="Times New Roman"/>
          <w:b w:val="false"/>
          <w:i w:val="false"/>
          <w:color w:val="ff0000"/>
          <w:sz w:val="28"/>
        </w:rPr>
        <w:t>№ 141-ө</w:t>
      </w:r>
      <w:r>
        <w:rPr>
          <w:rFonts w:ascii="Times New Roman"/>
          <w:b w:val="false"/>
          <w:i w:val="false"/>
          <w:color w:val="ff0000"/>
          <w:sz w:val="28"/>
        </w:rPr>
        <w:t xml:space="preserve">; 08.11.2021 </w:t>
      </w:r>
      <w:r>
        <w:rPr>
          <w:rFonts w:ascii="Times New Roman"/>
          <w:b w:val="false"/>
          <w:i w:val="false"/>
          <w:color w:val="ff0000"/>
          <w:sz w:val="28"/>
        </w:rPr>
        <w:t>№ 182-ө</w:t>
      </w:r>
      <w:r>
        <w:rPr>
          <w:rFonts w:ascii="Times New Roman"/>
          <w:b w:val="false"/>
          <w:i w:val="false"/>
          <w:color w:val="ff0000"/>
          <w:sz w:val="28"/>
        </w:rPr>
        <w:t xml:space="preserve"> өкімдерімен.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қабылдануына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жанындағы Азаматтық мәселелері жөніндегі комиссия туралы" Қазақстан Республикасы Президентінің 2006 жылғы 10 қазандағы № 198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Консулдық жарғысын бекіту туралы" Қазақстан Республикасы Президентінің 2016 жылғы 25 сәуірдегі № 240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"Оралмандар мен қоныс аударушыларды қабылдаудың 2020 жылға арналған өңірлік квотасын белгілеу туралы" Қазақстан Республикасы Үкіметінің 2019 жылғы 24 желтоқсандағы № 967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еңбек қызметін жүзеге асыру үшін шетелдік жұмыс күшін тартуға 2020 жылға арналған квотаны белгілеу туралы" Қазақстан Республикасы Үкіметінің 2019 жылғы 27 желтоқсандағы № 984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әлеуметтiк қорғау министрлiгінiң кейбiр мәселелерi туралы" Қазақстан Республикасы Үкіметінің 2017 жылғы 18 ақпандағы № 81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08.11.2021 </w:t>
            </w:r>
            <w:r>
              <w:rPr>
                <w:rFonts w:ascii="Times New Roman"/>
                <w:b w:val="false"/>
                <w:i w:val="false"/>
                <w:color w:val="ff0000"/>
                <w:sz w:val="20"/>
              </w:rPr>
              <w:t>№ 182-ө</w:t>
            </w:r>
            <w:r>
              <w:rPr>
                <w:rFonts w:ascii="Times New Roman"/>
                <w:b w:val="false"/>
                <w:i w:val="false"/>
                <w:color w:val="ff0000"/>
                <w:sz w:val="20"/>
              </w:rPr>
              <w:t xml:space="preserve"> өкімімен.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көші-қон саясатының 2017 - 2021 жылдарға арналған тұжырымдамасын және Қазақстан Республикасы көші-қон саясатының 2017 - 2021 жылдарға арналған тұжырымдамасын іске асыру жөніндегі іс-шаралар жоспарын бекіту туралы" Қазақстан Республикасы Үкіметінің 2017 жылғы 29 қыркүйектегі № 602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08.11.2021 </w:t>
            </w:r>
            <w:r>
              <w:rPr>
                <w:rFonts w:ascii="Times New Roman"/>
                <w:b w:val="false"/>
                <w:i w:val="false"/>
                <w:color w:val="ff0000"/>
                <w:sz w:val="20"/>
              </w:rPr>
              <w:t>№ 182-ө</w:t>
            </w:r>
            <w:r>
              <w:rPr>
                <w:rFonts w:ascii="Times New Roman"/>
                <w:b w:val="false"/>
                <w:i w:val="false"/>
                <w:color w:val="ff0000"/>
                <w:sz w:val="20"/>
              </w:rPr>
              <w:t xml:space="preserve"> өкімімен.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қағидаларын бекіту туралы" Қазақстан Республикасы Үкіметінің 2018 жылғы 23 тамыздағы № 513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"Көшірме жасауға немесе басып шығаруға жұмсалатын нақты шығындардың мөлшерін және оларды ақпарат иеленушіге төлеу тәртібін, сондай-ақ халықтың әлеуметтік жағынан осал топтарын көшірме жасауға немесе басып шығаруға жұмсалатын шығындарды төлеуден босату тәртібін бекіту туралы" Қазақстан Республикасы Үкіметінің 2015 жылғы 31 желтоқсандағы № 1176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бекіту туралы" Қазақстан Республикасы Үкіметінің 2014 жылғы 10 сәуірдегі № 341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2018 жылғы 3 сәуірдегі № 157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"Шетелдікті немесе азаматтығы жоқ адамды Қазақстан Республикасының шегінен тыс мәжбүрлеу тәртібімен шығарып жіберу қағидаларын бекіту туралы" Қазақстан Республикасы Үкіметінің 2017 жылғы 6 сәуірдегі № 175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 Қазақстан Республикасы Үкіметінің 2013 жылғы 23 шілдедегі № 734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"Облыстардағы, республикалық маңызы бар қалалардағы, астанадағы көші-қон процестерін реттеудің үлгілік қағидаларын бекіту туралы" Қазақстан Республикасы Үкіметінің 2017 жылғы 25 мамырдағы № 296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Iшкi iстер министрлiгiнiң мәселелерi" туралы Қазақстан Республикасы Үкіметінің 2005 жылғы 22 маусымдағы № 607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адамның куәлігінің, босқын куәлігінің үлгілерін және оларды қорғауға қойылатын талаптарды бекіту туралы" Қазақстан Республикасы Үкіметінің 2013 жылғы 4 шілдедегі № 684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"Ғарышкерлікке кандидаттың, ғарышкердің жыл сайынғы профилактикалық тексерілуін, медициналық және санаторийлік-курорттық емделуін қамтамасыз ету қағидаларын бекіту туралы" Қазақстан Республикасы Үкіметінің 2012 жылғы 8 мамырдағы № 596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 жүйесіндегі медициналық көмектің тізбесін бекіту туралы" Қазақстан Республикасы Үкіметінің 2019 жылғы 20 маусымдағы № 421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жүйелердегi жеке тұлға туралы мәлiметтердi сәйкес келтіру қағидаларын бекiту туралы" Қазақстан Республикасы Үкіметінің 2013 жылғы 17 сәуірдегі № 372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қорғау дәрежесін талап ететін баспа өнімін берушілерді айқындау, сондай-ақ олардан сатып алынатын осындай өнімнің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31 желтоқсандағы № 1162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шығатын тауарларға қатысты Еуразиялық экономикалық одаққа мүше мемлекеттің өтемақы шарасын қолдануы алдында тергеп-тексеру жүргізілген жағдайда, Қазақстан Республикасы мемлекеттік органдарының өзара іс-қимыл жасасу қағидаларын бекіту туралы" Қазақстан Республикасы Үкіметінің 2019 жылғы 9 қыркүйектегі № 668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03.11.2020 </w:t>
            </w:r>
            <w:r>
              <w:rPr>
                <w:rFonts w:ascii="Times New Roman"/>
                <w:b w:val="false"/>
                <w:i w:val="false"/>
                <w:color w:val="ff0000"/>
                <w:sz w:val="20"/>
              </w:rPr>
              <w:t>№ 141-ө</w:t>
            </w:r>
            <w:r>
              <w:rPr>
                <w:rFonts w:ascii="Times New Roman"/>
                <w:b w:val="false"/>
                <w:i w:val="false"/>
                <w:color w:val="ff0000"/>
                <w:sz w:val="20"/>
              </w:rPr>
              <w:t xml:space="preserve"> өкімімен.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2020 - 2025 жылдарға арналған мемлекеттік бағдарламасын бекіту туралы" Қазақстан Республикасы Үкіметінің 2019 жылғы 27 желтоқсандағы № 990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 Ерғалиев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тұрғын үй қорынан берілетін тұрғын үйлерді жекешелендiру қағидаларын бекіту туралы" Қазақстан Республикасы Үкіметінің 2013 жылғы 2 шілдедегі № 673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 әлеуметтік дамытудың 2030 жылға дейінгі тұжырымдамасын және Әлеуметтік жаңғыртудың 2016 жылға дейінгі кезеңге арналған жоспарын бекіту туралы" Қазақстан Республикасы Үкіметінің 2014 жылғы 24 сәуірдегі № 396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кейбір мәселелері туралы" Қазақстан Республикасы Үкіметінің 2007 жылғы 22 қазандағы № 984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iстер министрлiгiнiң мәселелерi" туралы Қазақстан Республикасы Үкіметінің 2004 жылғы 28 қазандағы № 1118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облыстық бюджет туралы" Ақмола облыстық мәслихатының 2018 жылғы 13 желтоқсандағы № 6С-27-2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дүркін-дүркін сипатта болатын Қазақстан Республикасының азаматтары, оралмандар үшін, сондай-ақ базарларда тауарлар өткізу, жұмыстар орындау, қызметтер көрсету жөніндегі қызметтерді жүзеге асыратын Қазақстан Республикасының азаматтары, оралмандар, дара кәсіпкерлер мен заңды тұлғалар үшін біржолғы талондардың құнын белгілеу туралы" Қостанай облысы Қамысты ауданы мәслихатының 2009 жылғы 22 сәуірдегі № 137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облысындағы көші-қон процестерін реттеу қағидаларын бекіту туралы" Шығыс Қазақстан облыстық мәслихатының 2017 жылғы 6 қазандағы № 14/166-VІ </w:t>
            </w:r>
            <w:r>
              <w:rPr>
                <w:rFonts w:ascii="Times New Roman"/>
                <w:b w:val="false"/>
                <w:i w:val="false"/>
                <w:color w:val="000000"/>
                <w:sz w:val="20"/>
              </w:rPr>
              <w:t>шешіміне</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облысындағы көші-қон процестерін реттеу қағидаларын бекіту туралы" Ақмола облыстық мәслихатының 2017 жылғы 29 қыркүйектегі № 6С-15-3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облысындағы көші-қон процестерін реттеу қағидаларын бекіту туралы" Батыс Қазақстан облыстық мәслихатының 2017 жылғы 27 қыркүйектегі № 13-2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көші-қон процестерін реттеу қағидаларын бекіту туралы" Солтүстік Қазақстан облысы мәслихатының 2017 жылғы 29 тамыздағы № 15/7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облысындағы көші-қон процестерін реттеу қағидаларын бекіту туралы" Павлодар облыстық мәслихатының 2017 жылғы 25 тамыздағы № 142/15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облысындағы көші-қон процестерін реттеудің Қағидаларын бекіту туралы" Атырау облыстық мәслихатының 2017 жылғы 23 тамыздағы № 148-VI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облысындағы көші-қон процестерін реттеу қағидаларын бекіту туралы" Қостанай облысы мәслихатының 2017 жылғы 16 тамыздағы № 180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облысындағы көші-қон процестерін реттеу Қағидаларын бекіту туралы" Ақтөбе облыстық мәслихатының 2017 жылғы 14 тамыздағы № 194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облысындағы көші-қон процестерін реттеу Қағидаларын бекіту туралы" Қызылорда облыстық мәслихатының 2017 жылғы 14 шілдедегі № 134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көші-қон процестерін реттеу қағидаларын бекіту туралы" Астана қаласы мәслихатының 2019 жылғы 6 наурыздағы № 356/45-VI </w:t>
            </w:r>
            <w:r>
              <w:rPr>
                <w:rFonts w:ascii="Times New Roman"/>
                <w:b w:val="false"/>
                <w:i w:val="false"/>
                <w:color w:val="000000"/>
                <w:sz w:val="20"/>
              </w:rPr>
              <w:t>шешіміне</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облысындағы көші-қон процестерін реттеу қағидаларын бекіту туралы" Алматы облыстық мәслихатының 2017 жылғы 15 желтоқсандағы № 26-129 </w:t>
            </w:r>
            <w:r>
              <w:rPr>
                <w:rFonts w:ascii="Times New Roman"/>
                <w:b w:val="false"/>
                <w:i w:val="false"/>
                <w:color w:val="000000"/>
                <w:sz w:val="20"/>
              </w:rPr>
              <w:t>шешіміне</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 көші-қон процестерін реттеу қағидаларын бекіту туралы" Қарағанды облыстық мәслихатының 2017 жылғы 3 қарашадағы ХI сессиясының № 247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облысындағы көші-қон процестерін реттеу қағидаларын бекіту туралы" Оңтүстiк Қазақстан облыстық мәслихатының 2017 жылғы 23 қазандағы № 15/194-VI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көші-қон процестерін реттеудің қағидаларын бекіту туралы" Жамбыл облыстық мәслихатының 2017 жылғы 6 қазандағы № 15-10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облысындағы көші-қон процестерін реттеу Қағидаларын бекіту туралы" Маңғыстау облыстық мәслихатының 2017 жылғы 29 қыркүйектегі № 13/158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көшi-қон процестерiн реттеу қағидаларын бекiту туралы" VI сайланған Алматы қаласы мәслихатының ХХI сессиясының 2017 жылғы 15 қыркүйектегі № 152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 Қостанай облысы мәслихатының 2015 жылғы 11 желтоқсандағы № 471 шешімі және Қостанай облысының әкімдігінің 2015 жылғы 11 желтоқсандағы № 6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бойынша тұрғын үй сертификаттарының мөлшері мен оларды алушылар санатының тізбесін айқындау туралы" Жамбыл облыстық мәслихатының 2019 жылғы 17 қазандағы № 39-4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оның мөлшерлерін белгілеу және мұқтаж азаматтардың жекелеген санаттарының тізбесін айқындау қағидаларын бекіту туралы" Қызылорда облысы Жалағаш аудандық мәслихатының 2020 жылғы 13 сәуірдегі № 55-1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оның мөлшерлерін белгілеу және мұқтаж азаматтардың жекелеген санаттарының тізбесін айқындау Қағидаларын бекіту туралы" Қызылорда облысы Қазалы аудандық мәслихатының 2017 жылғы 22 желтоқсандағы № 150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оның мөлшерлерін белгілеу және мұқтаж азаматтардың жекелеген санаттарының тізбесін айқындау Қағидаларын бекіту туралы" Қызылорда облысы Шиелі аудандық мәслихатының 2017 жылғы 7 қарашадағы № 15/8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оның мөлшерлерін белгілеу және мұқтаж азаматтардың жекелеген санаттарының тізбесін айқындау Қағидаларын бекіту туралы" Қызылорда облысы Арал аудандық мәслихатының 2017 жылғы 28 тамыздағы № 97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оның мөлшерлерін белгілеу және мұқтаж азаматтардың жекелеген санаттарының тізбесін айқындау қағидаларын бекіту туралы" Қызылорда облысы Жаңақорған аудандық мәслихатының 2017 жылғы 8 тамыздағы № 05-16/148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жылдарға арналған Екібастұз қалалық бюджеті туралы" Павлодар облысы Екібастұз қалалық мәслихатының 2018 жылғы 25 желтоқсандағы № 322/37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көрсету, оның мөлшерлерiн белгiлеу және мұқтаж азаматтардың жекелеген санаттарының тiзбесiн айқындау Қағидаларын бекiту туралы" Қызылорда қалалық мәслихатының 2020 жылғы 26 наурыздағы № 315-58/4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оның мөлшерлерін белгілеу және мұқтаж азаматтардың жекелеген санаттарының тізбесін айқындау Қағидаларын бекіту туралы" Қызылорда облысы Қармақшы аудандық мәслихатының 2017 жылғы 20 қыркүйектегі № 117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2020-2022 жылдарға арналған аудандық бюджеті туралы" Қостанай облысы Ұзынкөл ауданы мәслихатының 2019 жылғы 30 желтоқсандағы № 337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ауданының 2020 - 2022 жылдарға арналған аудандық бюджеті туралы" Қостанай облысы Қамысты ауданы мәслихатының 2019 жылғы 26 желтоқсандағы № 290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"2020-2022 жылдарға арналған аудандық бюджет туралы" Ақмола облысы Қорғалжын аудандық мәслихатының </w:t>
            </w:r>
          </w:p>
          <w:p>
            <w:pPr>
              <w:spacing w:after="20"/>
              <w:ind w:left="20"/>
              <w:jc w:val="both"/>
            </w:pPr>
            <w:r>
              <w:rPr>
                <w:rFonts w:ascii="Times New Roman"/>
                <w:b w:val="false"/>
                <w:i w:val="false"/>
                <w:color w:val="000000"/>
                <w:sz w:val="20"/>
              </w:rPr>
              <w:t>2019 жылғы 24 желтоқсандағы № 1/47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қала бюджеті туралы" Ақмола облысы Степногорск қалалық мәслихатының 2019 жылғы 24 желтоқсандағы № 6С-48/2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Ақмола облысы Егіндікөл аудандық мәслихатының 2019 жылғы 24 желтоқсандағы № 6С42-2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Астрахан аудандық мәслихатының 2019 жылғы 24 желтоқсандағы № 6С-59-2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Ақмола облысы Бұланды аудандық мәслихатының 2019 жылғы 24 желтоқсандағы № 6С-49/1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2019-2021 жылдарға арналған аудандық бюджеті туралы" Қостанай облысы Жангелдин ауданы мәслихатының 2018 жылғы 26 желтоқсандағы № 207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2020-2022 жылдарға арналған бюджеті туралы" Қостанай облысы Денисов ауданы мәслихатының 2020 жылғы 10 қаңтардағы № 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2020-2022 жылдарға арналған аудандық бюджеті туралы" Қостанай облысы Жітіқара ауданы мәслихатының 2019 жылғы 30 желтоқсандағы № 370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2020-2022 жылдарға арналған бюджеті туралы" Қостанай облысы Қостанай қаласы мәслихатының 2019 жылғы 27 желтоқсандағы № 436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жылдарға арналған Екібастұз қалалық бюджеті туралы" Павлодар облысы Екібастұз қалалық мәслихатының 2019 жылғы 25 желтоқсандағы № 406/51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2020 – 2022 жылдарға арналған бюджеті туралы" Ақмола облысы Зеренді аудандық мәслихатының 2019 жылғы 24 желтоқсандағы № 49-318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Ақмола облысы Ақкөл аудандық мәслихатының 2019 жылғы 24 желтоқсандағы № С 49-1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Шортанды аудандық мәслихатының 2019 жылғы 24 желтоқсандағы № С-51/2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Ақмола облысы Аршалы аудандық мәслихатының 2019 жылғы 24 желтоқсандағы № 48/2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Ақмола облысы Ерейментау аудандық мәслихатының 2019 жылғы 24 желтоқсандағы № 6С-46/2-19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жылдарға арналған аудандық бюджет туралы" Ақмола облысы Бурабай аудандық мәслихатының 2019 жылғы 24 желтоқсандағы № 6С-52/1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Ақмола облысы Целиноград аудандық мәслихатының 2019 жылғы 24 желтоқсандағы № 368/54-6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жылдарға арналған қалалық бюджеті туралы" Ақмола облысы Көкшетау қалалық мәслихатының 2019 жылғы 24 желтоқсандағы № С-40/2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облыстық бюджет туралы" Ақмола облыстық мәслихатының 2018 жылғы 13 желтоқсандағы № 6С-27-2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2019-2021 жылдарға арналған аудандық бюджеті туралы" Қостанай облысы Жітіқара ауданы мәслихатының 2018 жылғы 21 желтоқсандағы № 254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қалалық бюджеті туралы" Ақмола облысы Көкшетау қалалық мәслихатының 2018 жылғы 21 желтоқсандағы № С-26/6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Ақмола облысы Ерейментау аудандық мәслихатының 2018 жылғы 24 желтоқсандағы № 6С-34/3-18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Солтүстік Қазақстан облысы Есіл ауданының бюджетін бекіту туралы" Солтүстік Қазақстан облысы Есіл ауданы мәслихатының 2018 жылғы 26 желтоқсандағы № 34/193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Солтүстік Қазақстан облысы Мағжан Жұмабаев ауданының бюджетін бекіту туралы" Солтүстік Қазақстан облысы Мағжан Жұмабаев ауданы мәслихатының 2018 жылғы 27 желтоқсандағы № 25-1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облыстық бюджет туралы" Ақмола облыстық мәслихатының 2019 жылғы 13 желтоқсандағы № 6С-40-2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Көкпекті аудандық бюджеті туралы" Шығыс Қазақстан облысы Көкпекті аудандық мәслихатының 2019 жылғы 23 желтоқсандағы № 43-2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Көкпекті аудандық бюджеті туралы" Шығыс Қазақстан облысы Көкпекті аудандық мәслихатының 2019 жылғы 23 желтоқсандағы № 43-2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2019-2021 жылдарға арналған бюджеті туралы" Қостанай облысы Қостанай қаласы мәслихатының 2018 жылғы 20 желтоқсандағы № 310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Ақмола облысы Ақкөл аудандық мәслихатының 2018 жылғы 20 желтоқсандағы № С 33-1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ауданының 2019–2021 жылдарға арналған аудандық бюджеті туралы" Қостанай облысы Алтынсарин ауданы мәслихатының 2018 жылғы 21 желтоқсандағы № 205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ауданының 2019-2021 жылдарға арналған аудандық бюджеті туралы" Қостанай облысы Әулиекөл ауданы мәслихатының 2018 жылғы 21 желтоқсандағы № 250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"2019-2021 жылдарға арналған аудандық бюджет туралы" Ақмола облысы Бұланды аудандық мәслихатының </w:t>
            </w:r>
          </w:p>
          <w:p>
            <w:pPr>
              <w:spacing w:after="20"/>
              <w:ind w:left="20"/>
              <w:jc w:val="both"/>
            </w:pPr>
            <w:r>
              <w:rPr>
                <w:rFonts w:ascii="Times New Roman"/>
                <w:b w:val="false"/>
                <w:i w:val="false"/>
                <w:color w:val="000000"/>
                <w:sz w:val="20"/>
              </w:rPr>
              <w:t>2018 жылғы 21 желтоқсандағы № 6С-33/1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2019-2021 жылдарға арналған бюджеті туралы" Ақмола облысы Зеренді аудандық мәслихатының 2018 жылғы 21 желтоқсандағы № 32-229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ауданының 2019-2021 жылдарға арналған аудандық бюджеті туралы" Қостанай облысы Таран ауданы мәслихатының 2018 жылғы 21 желтоқсандағы № 235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қаласының 2019 - 2021 жылдарға арналған бюджеті туралы" Қостанай облысы Арқалық қаласы мәслихатының 2018 жылғы 21 желтоқсандағы № 220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Ақмола облысы Целиноград аудандық мәслихатының 2018 жылғы 24 желтоқсандағы № 261/38-6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2019-2021 жылдарға арналған аудандық бюджеті туралы" Қостанай облысы Ұзынкөл ауданы мәслихатының 2018 жылғы 24 желтоқсандағы № 245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ауданының 2019-2021 жылдарға арналған аудандық бюджеті туралы" Қостанай облысы Қарасу ауданы мәслихатының 2018 жылғы 24 желтоқсандағы № 276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Атбасар аудандық мәслихатының 2018 жылғы 24 желтоқсандағы № 6С 26/2"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Ақмола облысы Шортанды аудандық мәслихатының 2018 жылғы 24 желтоқсандағы № С-35/2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Ақмола облысы Есіл аудандық мәслихатының 2018 жылғы 24 желтоқсандағы № 41/2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Ақмола облысы Бурабай аудандық мәслихатының 2018 жылғы 24 желтоқсандағы № 6С-37/1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Ақмола облысы Біржан сал ауданы мәслихатының 2018 жылғы 24 желтоқсандағы № С-33/3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Ақмола облысы Аршалы аудандық мәслихатының 2018 жылғы 24 желтоқсандағы № 33/2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қала бюджеті туралы" Ақмола облысы Степногорск қалалық мәслихатының 2018 жылғы 24 желтоқсандағы № 6С-37/2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2019-2021 жылдарға арналған аудандық бюджеті туралы" Қостанай облысы Амангелді ауданы мәслихатының 2018 жылғы 25 желтоқсандағы № 253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ауданының 2019-2021 жылдарға арналған аудандық бюджеті туралы" Қостанай облысы Қамысты ауданы мәслихатының 2018 жылғы 25 желтоқсандағы № 212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ауданының 2019-2021 жылдарға арналған аудандық бюджеті туралы" Қостанай облысы Қарабалық ауданы мәслихатының 2018 жылғы 25 желтоқсандағы № 328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жылдарға арналған аудандық бюджет туралы" Ақмола облысы Қорғалжын аудандық мәслихатының 2018 жылғы 25 желтоқсандағы № 1/36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2019-2021 жылдарға арналған бюджеті туралы" Қостанай облысы Денисов ауданы мәслихатының 2018 жылғы 26 желтоқсандағы № 245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2019-2021 жылдарға арналған аудандық бюджеті туралы" Қостанай облысы Қостанай ауданы мәслихатының 2018 жылғы 26 желтоқсандағы № 336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қалалық бюджеті туралы" Ақмола облысы Көкшетау қалалық мәслихатының 2019 жылғы 24 желтоқсандағы № С-40/2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Ақмола облысы Целиноград аудандық мәслихатының 2019 жылғы 24 желтоқсандағы № 368/54-6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"2020-2022 жылдарға арналған аудандық бюджет туралы" Ақмола облысы Бурабай аудандық мәслихатының 2019 жылғы 24 желтоқсандағы № 6С-52/1 шешіміне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жылдарға арналған аудандық бюджет туралы" Ақмола облысы Ерейментау аудандық мәслихатының 2019 жылғы 24 желтоқсандағы № 6С-46/2-19 шешіміне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 Қазақстан Республикасы Ішкі істер министрінің 2020 жылғы 27 наурыздағы № 259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адамдардың құқықтық мәртебесін анықтау жөнінде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 бекіту туралы" Қазақстан Республикасы Ішкі істер министрінің 2016 жылғы 31 мамырдағы № 583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жол жүру құжаттарын беру қағидаларын бекіту туралы" Қазақстан Республикасы Ішкі істер министрінің 2015 жылғы 24 сәуірдегі № 391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қабылдау-тарату орындарының ішкі тәртіп ережесін бекіту туралы" Қазақстан Республикасы Ішкі істер министрлігінің 2012 жылғы 9 қаңтардағы № 10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міндеттерді орындау үшін қажетті және жеткілікті дербес деректердің тізбесін бекіту туралы" Қазақстан Республикасы Ішкі істер министрінің 2013 жылғы 12 тамыздағы № 493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құжаттарын беру" мемлекеттік қызметін көрсету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 2016 жылғы 27 маусымдағы № 559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қағидасын бекіту туралы" Қазақстан Республикасы Еңбек және халықты әлеуметтік қорғау министрінің 2013 жылғы 22 шілдедегі № 328-ө-м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"Оралмандарды бейімдеу және ықпалдастыру орталықтары қызметінің қағидаларын және Уақытша орналастыру орталықтарының қағидаларын бекіту туралы" Қазақстан Республикасы Еңбек және халықты әлеуметтік қорғау министрінің 2013 жылғы 22 шілдедегі № 330-ө-м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 мен олардың отбасы мүшелерінің Оралмандарды бейімдеу және ықпалдастыру орталығында тұру мерзімдері мен қағидаларын, сондай-ақ оралмандар мен олардың отбасы мүшелеріне бейімдеу және ықпалдастыру қызметтерін көрсету қағидаларын бекіту туралы" Қазақстан Республикасы Еңбек және халықты әлеуметтік қорғау министрінің 2013 жылғы 22 шілдедегі № 331-ө-м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оралмандарды қабылдаудың өңірлік квотасынан тыс қоныс аударған оралмандарға және олардың отбасы мүшелеріне біржолғы жәрдемақыларды төлеудің үлгілік қағидаларын бекіту туралы" Қазақстан Республикасы Денсаулық сақтау және әлеуметтік даму министрінің міндетін атқарушы 2016 жылғы 6 қаңтардағы № 7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 2016 жылғы 15 қаңтардағы № 20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шетелдік жұмыскерлердің еңбек қызметін жүзеге асыруы үшін кәсіптердің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 мен қоныс аударушыларды қабылдаудың 2020 жылға арналған өңірлік квотасын белгілеу және бөлу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еңбек қызметін жүзеге асыру үшін шетелдік жұмыс күшін тартуға 2020 жылға арналған квотаны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"Оралмандарды қабылдаудың өңірлік квотасына енгізу жөніндегі комиссияның үлгілік ережесін бекіту туралы" Қазақстан Республикасы Денсаулық сақтау және әлеуметтік даму министрінің міндетін атқарушы 2016 жылғы 6 қаңтардағы № 4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нысандарды және оларды толтыру бойынша түсіндірмелерді бекіту туралы" Қазақстан Республикасы Денсаулық сақтау және әлеуметтік даму министрінің 2014 жылғы 11 желтоқсандағы № 312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 қағидаларын бекіту туралы" Қазақстан Республикасы Денсаулық сақтау және әлеуметтік даму министрінің 2016 жылғы 14 маусымдағы № 515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әлеуметтік қамсыздандыру салаларындағы ең төмен әлеуметтік стандарттарды бекіту туралы" Қазақстан Республикасы Денсаулық сақтау және әлеуметтік даму министрінің міндетін атқарушы 2015 жылғы 29 шілдедегі № 631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міндеттерді орындау үшін қажетті және жеткілікті дербес деректердің тізбесін бекіту туралы" Қазақстан Республикасы Еңбек және халықты әлеуметтік қорғау министрінің 2013 жылғы 28 тамыздағы № 403-ө-м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қатысушыларды және олардың әлеуметтік аударымдары мен әлеуметтік төлемдерін дербестендірілген есепке алуды жүргізу қағидаларын бекіту туралы" Қазақстан Республикасы Еңбек және халықты әлеуметтік қорғау министрінің 2020 жылғы 17 наурыздағы № 100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корпорацияның зейнетақымен және әлеуметтік қамсыздандыру саласындағы статистикалық және өзге де есептік ақпаратты ұсыну қағидаларын бекіту туралы" Қазақстан Республикасы Денсаулық сақтау және әлеуметтік даму министрінің міндетін атқарушы 2016 жылғы 15 қаңтардағы № 19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 картасын және оны толтыру нысанын бекіту туралы" Қазақстан Республикасы Денсаулық сақтау және әлеуметтік даму министрінің 2016 жылғы 28 маусымдағы № 576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 (жұмыспен қамту орталығы)" кәсіптік стандартын бекіту туралы" Қазақстан Республикасы Еңбек және халықты әлеуметтік қорғау министрінің 2019 жылғы 31 желтоқсандағы № 714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Шапкенов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 және шектеу іс-шаралары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етудің кейбір мәселелері туралы" Қазақстан Республикасы Еңбек және халықты әлеуметтік қорғау министрінің 2020 жылғы 25 наурыздағы № 109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 келушілерге медициналық көмек көрсету ережесін бекіту туралы" Қазақстан Республикасы Денсаулық сақтау министрінің 2011 жылғы 30 қыркүйектегі № 665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функцияларын қамтамасыз ету үшін әлеуметтік медициналық сақтандыру қорының қаржылық және өзге де есептілігінің тізбесін, нысандарын, оларды ұсыну мерзімдерін бекіту туралы" Қазақстан Республикасы Денсаулық сақтау министрінің 2017 жылғы 16 тамыздағы № 612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"Мәжбүрлеп емдеуге арналған наркологиялық ұйым туралы ереже мен Мәжбүрлеп емдеуге арналған наркологиялық ұйымдағы ішкі тәртіп қағидасын бекіту туралы" Қазақстан Республикасы Денсаулық сақтау министрінің 2011 жылғы </w:t>
            </w:r>
          </w:p>
          <w:p>
            <w:pPr>
              <w:spacing w:after="20"/>
              <w:ind w:left="20"/>
              <w:jc w:val="both"/>
            </w:pPr>
            <w:r>
              <w:rPr>
                <w:rFonts w:ascii="Times New Roman"/>
                <w:b w:val="false"/>
                <w:i w:val="false"/>
                <w:color w:val="000000"/>
                <w:sz w:val="20"/>
              </w:rPr>
              <w:t>10 маусымдағы № 383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Л.В. Бюрабекова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дәрілік заттар, медициналық мақсаттағы бұйымдар мен медициналық техника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бірлескен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 мен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 БюрабековаА.Д. Жұмабеков.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есепке алу қағидаларын бекіту туралы" Қазақстан Республикасы Бас Прокурорының 2015 жылғы 18 желтоқсандағы № 147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Жақыпбаев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және оларды жасаған адамдар туралы орталықтандырылған деректер есебін жүргізу жөніндегі нұсқаулығын бекіту туралы" Қазақстан Республикасы Бас прокурорының 2014 жылғы 10 қазандағы № 114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Жақыпбаев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"Қылмыстық-құқықтық саладағы сот статистикалық есептерінің, электрондық ақпараттық есепке алу құжаттарының нысандарын және оларды қалыптастыру жөніндегі Нұсқаулықты бекіту туралы" Қазақстан Республикасы Бас прокурорының 2016 жылғы 25 сәуірдегі № 84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Жақыпбаев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Жақыпбаев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 үшін жер учаскелеріне құқықтар беру қағидаларын бекіту туралы" Қазақстан Республикасы Ұлттық экономика министрінің міндетін атқарушы 2015 жылғы 27 наурыздағы № 255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мемлекеттік тұрғын үй құрылысы бағдарламасы шеңберінде жеке құрылыс салушылар салған және (немесе) олардан сатып алынған тұрғын үйлерді өткізу қағидаларын бекіту туралы" Қазақстан Республикасы Инвестициялар және даму министрінің міндетін атқарушы 2018 жылғы 31 шiлдедегi № 540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бекіту туралы" Қазақстан Республикасының Цифрлық даму, инновациялар және аэроғарыш өнеркәсібі министрінің міндетін атқарушы 2020 жылғы 31 қаңтардағы № 39/НҚ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әкімдіктің" үлгілік архитектурасын бекіту туралы" Қазақстан Республикасы Ақпарат және коммуникациялар министрінің 2018 жылғы 3 шілдедегі № 304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ақпараттық-коммуникациялық технологияларды қолдану жөніндегі қызметінің тиімділігін бағалау әдістемесін бекіту туралы" Қазақстан Республикасы Инвестициялар және даму министрінің міндетін атқарушы 2015 жылғы 30 желтоқсандағы № 1279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орта білім беру объектілерін салуды, реконструкциялауды қаржыландыру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жастағы және мектеп жасындағы балалар орта білім алғанға дейін оларды есепке алуды ұйымдастыру қағидаларын бекіту туралы" Қазақстан Республикасы Білім және ғылым министрінің міндетін атқарушы 2017 жылғы 11 шілдедегі № 324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 жүзеге асыратын халықаралық ынтымақтастықты ұйымдастыру ережесін бекіту туралы" Қазақстан Республикасы Білім және ғылым министрлігінің 2007 жылғы </w:t>
            </w:r>
          </w:p>
          <w:p>
            <w:pPr>
              <w:spacing w:after="20"/>
              <w:ind w:left="20"/>
              <w:jc w:val="both"/>
            </w:pPr>
            <w:r>
              <w:rPr>
                <w:rFonts w:ascii="Times New Roman"/>
                <w:b w:val="false"/>
                <w:i w:val="false"/>
                <w:color w:val="000000"/>
                <w:sz w:val="20"/>
              </w:rPr>
              <w:t>27 желтоқсандағы № 661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 Қазақстан Республикасының Білім және ғылым министрінің 2010 жылғы 28 қыркүйектегі № 468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негізде алынатын жоғары білімнің ең төмен әлеуметтік стандартын бекіту туралы" Қазақстан Республикасы Білім және ғылым министрінің 2016 жылғы 28 сәуірдегі № 303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білімі бар кадрларды даярлауды, қысқа мерзімді кәсіптік оқытуды, "Мәңгілік ел жастары–индустрияға!"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 бекіту туралы" Қазақстан Республикасы Білім және ғылым министрінің 2018 жылғы 26 қарашадағы № 646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мамандықтары бойынша үлгілік оқу бағдарламалары мен үлгілік оқу жоспарларын бекіту туралы" Қазақстан Республикасы Білім және ғылым министрінің 2017 жылғы 31 қазандағы № 553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активтері мен міндеттемелері туралы декларацияның нысанын және оны жасау қағидаларын бекіту туралы" Қазақстан Республикасы Қаржы министрінің 2018 жылғы 21 маусымдағы № 617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 Баеділов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штаттар, контингенттер туралы мәліметтерді жасау жөніндегі нұсқаулықты бекіту туралы" Қазақстан Республикасы Қаржы министрінің 2015 жылғы 20 ақпандағы № 108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 Баеділов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және әлеуметтік даму министрлігі әзірлеген ведомстволық статистикалық байқаулардың нысандары мен оларды толтыру жөніндегі нұсқаулықтарды бекіту туралы" Қазақстан Республикасының Ұлттық экономика министрлігі Статистика комитеті төрағасының міндетін атқарушының 2015 жылғы 30 желтоқсандағы № 227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 Ұлттық статистика бюросы басшысының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 Айдапкелов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 жалпы мемлекеттік статистикалық байқаудың қорытындылары бойынша еңбек көші-қонын сипаттайтын көрсеткіштерді қалыптастыру бойынша әдістемені бекіту туралы" Қазақстан Республикасы Ұлттық экономика министрлігі Статистика комитеті төрағасының 2017 жылғы 3 тамыздағы № 112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Статистика комитеті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 Ерғалиев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және жұмыспен қамту статистикасы бойынша жалпы 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5 ақпандағы № 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 Ұлттық статистика бюросы басшысының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 Айдапкелов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Экономика және бюджеттік жоспарлау министрлігінің "Б" корпусы мемлекеттік әкімшілік лауазымдарының санаттарына біліктілік талаптарын бекіту туралы" Қазақстан Республикасы Экономика және бюджеттік жоспарлау министрінің 2014 жылғы </w:t>
            </w:r>
          </w:p>
          <w:p>
            <w:pPr>
              <w:spacing w:after="20"/>
              <w:ind w:left="20"/>
              <w:jc w:val="both"/>
            </w:pPr>
            <w:r>
              <w:rPr>
                <w:rFonts w:ascii="Times New Roman"/>
                <w:b w:val="false"/>
                <w:i w:val="false"/>
                <w:color w:val="000000"/>
                <w:sz w:val="20"/>
              </w:rPr>
              <w:t>7 наурыздағы № 75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Жұмабеков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 көрсеткен құқықтық консультация беру түріндегі мемлекет кепілдік берген заң көмегін есепке алу қағидаларын бекіту туралы" Қазақстан Республикасы Әділет министрінің 2018 жылғы 28 қыркүйектегі № 1463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Мадалиев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заң көмегін көрсету туралы келісім нысанын бекіту туралы" Қазақстан Республикасы Әділет министрінің 2018 жылғы 27 қыркүйектегі № 1453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Мадалиев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заң көмегін алуға тұлғалардың құқықтарын растайтын құжаттардың тізбесін бекіту туралы" Қазақстан Республикасы Әділет министрінің 2015 жылғы 25 ақпандағы № 114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Мадалиев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бекіту туралы" Қазақстан Республикасы Премьер-Министрінің орынбасары – Қазақстан Республикасы Ауыл шаруашылығы министрінің 2019 жылғы 30 қаңтардағы № 41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 2016 жылғы 24 қарашадағы № 11-1-2/555 және Қазақстан Республикасы Ішкі істер министрінің 2016 жылғы 28 қарашадағы № 1100 бірлескен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министрі және Ішкі істер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Нұрышев М.Ш. Қожаев</w:t>
            </w:r>
          </w:p>
        </w:tc>
      </w:tr>
    </w:tbl>
    <w:p>
      <w:pPr>
        <w:spacing w:after="0"/>
        <w:ind w:left="0"/>
        <w:jc w:val="left"/>
      </w:pP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ДСМ – Қазақстан Республикасы Денсаулық сақтау министрілігі;</w:t>
      </w:r>
    </w:p>
    <w:p>
      <w:pPr>
        <w:spacing w:after="0"/>
        <w:ind w:left="0"/>
        <w:jc w:val="both"/>
      </w:pPr>
      <w:r>
        <w:rPr>
          <w:rFonts w:ascii="Times New Roman"/>
          <w:b w:val="false"/>
          <w:i w:val="false"/>
          <w:color w:val="000000"/>
          <w:sz w:val="28"/>
        </w:rPr>
        <w:t>
      Еңбекмині –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СИМ – Қазақстан Республикасы Сауда және интеграция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ҰБ – Қазақстан Республикасы Ұлттық Банкі;</w:t>
      </w:r>
    </w:p>
    <w:p>
      <w:pPr>
        <w:spacing w:after="0"/>
        <w:ind w:left="0"/>
        <w:jc w:val="both"/>
      </w:pPr>
      <w:r>
        <w:rPr>
          <w:rFonts w:ascii="Times New Roman"/>
          <w:b w:val="false"/>
          <w:i w:val="false"/>
          <w:color w:val="000000"/>
          <w:sz w:val="28"/>
        </w:rPr>
        <w:t>
      СЖРА ҰСБ – Қазақстан Республикасының Стратегиялық жоспарлау және реформалар агенттігінің Ұлттық статистика бюросы;</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ЦДИАӨМ – Қазақстан Республикасы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 – НҚА-ны қабылдау мерзімі "Қазақстан Республикасының кейбір заңнамалық актілеріне салық салу және инвестициялық ахуалды жетілдіру мәселелері бойынша өзгерістер мен толықтырулар енгізу туралы" Қазақстан Республикасының Заңына қол қойылғаннан кейін екі ай ішінде.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