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4cd9f" w14:textId="774c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Премьер-Министрінің трансшекаралық су шаруашылығы және су-энергетикалық ынтымақтастық жөніндегі арнайы өкілі туралы" Қазақстан Республикасы Премьер-Министрінің 2019 жылғы 15 наурыздағы № 33-ө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2020 жылғы 23 қыркүйектегі № 123-ө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Премьер-Министрінің трансшекаралық су шаруашылығы және су-энергетикалық ынтымақтастық жөніндегі арнайы өкілі туралы" Қазақстан Республикасы Премьер-Министрінің 2019 жылғы 15 наурыздағы № 33-ө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 Республикасының Экология, геология және табиғи ресурстар вице-министрі Ерлан Нұралыұлы Нысанбаев Қазақстан Республикасы Премьер-Министрінің трансшекаралық су шаруашылығы және су-энергетикалық ынтымақтастық жөніндегі арнайы өкілі болып тағайындалсын.".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